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A6405" w14:textId="61FF1190" w:rsidR="007975C5" w:rsidRDefault="00EF4EC9" w:rsidP="003A7028">
      <w:pPr>
        <w:pStyle w:val="Titel"/>
        <w:rPr>
          <w:rStyle w:val="Seitenzahl"/>
          <w:b w:val="0"/>
          <w:bCs/>
          <w:sz w:val="28"/>
          <w:szCs w:val="28"/>
          <w:lang w:val="de-DE"/>
        </w:rPr>
      </w:pPr>
      <w:r w:rsidRPr="003A7028">
        <w:rPr>
          <w:rStyle w:val="Seitenzahl"/>
          <w:b w:val="0"/>
          <w:bCs/>
          <w:sz w:val="28"/>
          <w:szCs w:val="28"/>
          <w:lang w:val="de-DE"/>
        </w:rPr>
        <w:t>B</w:t>
      </w:r>
      <w:r w:rsidR="007975C5" w:rsidRPr="003A7028">
        <w:rPr>
          <w:rStyle w:val="Seitenzahl"/>
          <w:b w:val="0"/>
          <w:bCs/>
          <w:sz w:val="28"/>
          <w:szCs w:val="28"/>
          <w:lang w:val="de-DE"/>
        </w:rPr>
        <w:t xml:space="preserve">est Practices aus der </w:t>
      </w:r>
      <w:proofErr w:type="spellStart"/>
      <w:r w:rsidR="007975C5" w:rsidRPr="003A7028">
        <w:rPr>
          <w:rStyle w:val="Seitenzahl"/>
          <w:b w:val="0"/>
          <w:bCs/>
          <w:sz w:val="28"/>
          <w:szCs w:val="28"/>
          <w:lang w:val="de-DE"/>
        </w:rPr>
        <w:t>öV</w:t>
      </w:r>
      <w:proofErr w:type="spellEnd"/>
      <w:r w:rsidR="007975C5" w:rsidRPr="003A7028">
        <w:rPr>
          <w:rStyle w:val="Seitenzahl"/>
          <w:b w:val="0"/>
          <w:bCs/>
          <w:sz w:val="28"/>
          <w:szCs w:val="28"/>
          <w:lang w:val="de-DE"/>
        </w:rPr>
        <w:t>-Branche</w:t>
      </w:r>
      <w:r w:rsidR="003A7028" w:rsidRPr="003A7028">
        <w:rPr>
          <w:rStyle w:val="Seitenzahl"/>
          <w:b w:val="0"/>
          <w:bCs/>
          <w:sz w:val="28"/>
          <w:szCs w:val="28"/>
          <w:lang w:val="de-DE"/>
        </w:rPr>
        <w:t xml:space="preserve"> zur Steigerung des </w:t>
      </w:r>
      <w:proofErr w:type="spellStart"/>
      <w:r w:rsidR="003A7028" w:rsidRPr="003A7028">
        <w:rPr>
          <w:rStyle w:val="Seitenzahl"/>
          <w:b w:val="0"/>
          <w:bCs/>
          <w:sz w:val="28"/>
          <w:szCs w:val="28"/>
          <w:lang w:val="de-DE"/>
        </w:rPr>
        <w:t>öV</w:t>
      </w:r>
      <w:proofErr w:type="spellEnd"/>
      <w:r w:rsidR="003A7028" w:rsidRPr="003A7028">
        <w:rPr>
          <w:rStyle w:val="Seitenzahl"/>
          <w:b w:val="0"/>
          <w:bCs/>
          <w:sz w:val="28"/>
          <w:szCs w:val="28"/>
          <w:lang w:val="de-DE"/>
        </w:rPr>
        <w:t>-Anteils</w:t>
      </w:r>
    </w:p>
    <w:p w14:paraId="1151A858" w14:textId="04B3E215" w:rsidR="00187CF5" w:rsidRDefault="00187CF5" w:rsidP="00187CF5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33"/>
        <w:gridCol w:w="1829"/>
        <w:gridCol w:w="576"/>
        <w:gridCol w:w="1242"/>
        <w:gridCol w:w="1155"/>
        <w:gridCol w:w="695"/>
        <w:gridCol w:w="1697"/>
      </w:tblGrid>
      <w:tr w:rsidR="008D4A61" w:rsidRPr="00D024E9" w14:paraId="3E15D730" w14:textId="77777777" w:rsidTr="0016350C">
        <w:tc>
          <w:tcPr>
            <w:tcW w:w="2637" w:type="dxa"/>
            <w:shd w:val="clear" w:color="auto" w:fill="E0E9F5" w:themeFill="accent1" w:themeFillTint="33"/>
          </w:tcPr>
          <w:p w14:paraId="6A7DD21F" w14:textId="77777777" w:rsidR="00187CF5" w:rsidRPr="00D024E9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>Transportunternehmen</w:t>
            </w:r>
          </w:p>
        </w:tc>
        <w:tc>
          <w:tcPr>
            <w:tcW w:w="7216" w:type="dxa"/>
            <w:gridSpan w:val="6"/>
            <w:shd w:val="clear" w:color="auto" w:fill="E0E9F5" w:themeFill="accent1" w:themeFillTint="33"/>
          </w:tcPr>
          <w:p w14:paraId="77F2F109" w14:textId="166B2E33" w:rsidR="00187CF5" w:rsidRPr="00D024E9" w:rsidRDefault="008D4A61" w:rsidP="0016350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ZVV bzw. SBB, VBG, Postauto</w:t>
            </w:r>
            <w:r w:rsidR="00D63DC9">
              <w:rPr>
                <w:sz w:val="20"/>
                <w:szCs w:val="20"/>
                <w:lang w:val="de-DE"/>
              </w:rPr>
              <w:t xml:space="preserve"> als Transportunternehmen</w:t>
            </w:r>
          </w:p>
        </w:tc>
      </w:tr>
      <w:tr w:rsidR="008D4A61" w:rsidRPr="00D024E9" w14:paraId="63F2FD75" w14:textId="77777777" w:rsidTr="0016350C">
        <w:tc>
          <w:tcPr>
            <w:tcW w:w="2637" w:type="dxa"/>
            <w:shd w:val="clear" w:color="auto" w:fill="E0E9F5" w:themeFill="accent1" w:themeFillTint="33"/>
          </w:tcPr>
          <w:p w14:paraId="66ED1C16" w14:textId="77777777" w:rsidR="00187CF5" w:rsidRPr="00D024E9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>Kontaktperson</w:t>
            </w:r>
          </w:p>
          <w:p w14:paraId="315B550E" w14:textId="77777777" w:rsidR="00187CF5" w:rsidRPr="00D024E9" w:rsidRDefault="00187CF5" w:rsidP="0016350C">
            <w:pPr>
              <w:rPr>
                <w:b/>
                <w:bCs/>
                <w:sz w:val="20"/>
                <w:szCs w:val="20"/>
              </w:rPr>
            </w:pPr>
            <w:r w:rsidRPr="00D024E9">
              <w:rPr>
                <w:b/>
                <w:bCs/>
                <w:sz w:val="20"/>
                <w:szCs w:val="20"/>
              </w:rPr>
              <w:t>(inkl. E-Mail-Adresse)</w:t>
            </w:r>
          </w:p>
        </w:tc>
        <w:tc>
          <w:tcPr>
            <w:tcW w:w="7216" w:type="dxa"/>
            <w:gridSpan w:val="6"/>
            <w:shd w:val="clear" w:color="auto" w:fill="E0E9F5" w:themeFill="accent1" w:themeFillTint="33"/>
          </w:tcPr>
          <w:p w14:paraId="0A1A81E5" w14:textId="7590204B" w:rsidR="00187CF5" w:rsidRPr="007B393C" w:rsidRDefault="008D4A61" w:rsidP="00163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Marco Rüdisühli ZVV, marco.ruedisuehli@zvv.zh.ch</w:t>
            </w:r>
          </w:p>
          <w:p w14:paraId="2144B57B" w14:textId="50E8B2A7" w:rsidR="00187CF5" w:rsidRPr="007B393C" w:rsidRDefault="00187CF5" w:rsidP="0016350C">
            <w:pPr>
              <w:rPr>
                <w:sz w:val="20"/>
                <w:szCs w:val="20"/>
              </w:rPr>
            </w:pPr>
          </w:p>
        </w:tc>
      </w:tr>
      <w:tr w:rsidR="00187CF5" w:rsidRPr="00D024E9" w14:paraId="5B2C8CB0" w14:textId="77777777" w:rsidTr="0016350C">
        <w:tc>
          <w:tcPr>
            <w:tcW w:w="2637" w:type="dxa"/>
          </w:tcPr>
          <w:p w14:paraId="7BF2602B" w14:textId="77777777" w:rsidR="00187CF5" w:rsidRPr="00D024E9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D024E9">
              <w:rPr>
                <w:b/>
                <w:bCs/>
                <w:sz w:val="20"/>
                <w:szCs w:val="20"/>
                <w:lang w:val="de-DE"/>
              </w:rPr>
              <w:t>Massnahme</w:t>
            </w:r>
            <w:proofErr w:type="spellEnd"/>
            <w:r w:rsidRPr="00D024E9">
              <w:rPr>
                <w:b/>
                <w:bCs/>
                <w:sz w:val="20"/>
                <w:szCs w:val="20"/>
                <w:lang w:val="de-DE"/>
              </w:rPr>
              <w:t xml:space="preserve"> zur </w:t>
            </w:r>
          </w:p>
          <w:p w14:paraId="1C605CB1" w14:textId="77777777" w:rsidR="00187CF5" w:rsidRPr="00D024E9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 xml:space="preserve">Steigerung des </w:t>
            </w:r>
            <w:proofErr w:type="spellStart"/>
            <w:r w:rsidRPr="00D024E9">
              <w:rPr>
                <w:b/>
                <w:bCs/>
                <w:sz w:val="20"/>
                <w:szCs w:val="20"/>
                <w:lang w:val="de-DE"/>
              </w:rPr>
              <w:t>öV</w:t>
            </w:r>
            <w:proofErr w:type="spellEnd"/>
            <w:r w:rsidRPr="00D024E9">
              <w:rPr>
                <w:b/>
                <w:bCs/>
                <w:sz w:val="20"/>
                <w:szCs w:val="20"/>
                <w:lang w:val="de-DE"/>
              </w:rPr>
              <w:t>-Anteils</w:t>
            </w:r>
            <w:r w:rsidRPr="003C0565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216" w:type="dxa"/>
            <w:gridSpan w:val="6"/>
          </w:tcPr>
          <w:p w14:paraId="37D0AA93" w14:textId="6D2519B3" w:rsidR="00187CF5" w:rsidRPr="00D024E9" w:rsidRDefault="0037081A" w:rsidP="009B2426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Angebotsausbau</w:t>
            </w:r>
            <w:r w:rsidR="00BF08C8">
              <w:rPr>
                <w:sz w:val="20"/>
                <w:szCs w:val="20"/>
                <w:lang w:val="de-DE"/>
              </w:rPr>
              <w:t xml:space="preserve"> </w:t>
            </w:r>
            <w:r w:rsidR="00AF129D">
              <w:rPr>
                <w:sz w:val="20"/>
                <w:szCs w:val="20"/>
                <w:lang w:val="de-DE"/>
              </w:rPr>
              <w:t xml:space="preserve">und Vernetzung </w:t>
            </w:r>
            <w:r w:rsidR="00BF0A3B">
              <w:rPr>
                <w:sz w:val="20"/>
                <w:szCs w:val="20"/>
                <w:lang w:val="de-DE"/>
              </w:rPr>
              <w:t>(und</w:t>
            </w:r>
            <w:r w:rsidR="00BF08C8">
              <w:rPr>
                <w:sz w:val="20"/>
                <w:szCs w:val="20"/>
                <w:lang w:val="de-DE"/>
              </w:rPr>
              <w:t xml:space="preserve"> Anreize</w:t>
            </w:r>
            <w:r w:rsidR="00AF129D">
              <w:rPr>
                <w:sz w:val="20"/>
                <w:szCs w:val="20"/>
                <w:lang w:val="de-DE"/>
              </w:rPr>
              <w:t xml:space="preserve"> zur Benutzung des ÖV,</w:t>
            </w:r>
            <w:r w:rsidR="00BF08C8">
              <w:rPr>
                <w:sz w:val="20"/>
                <w:szCs w:val="20"/>
                <w:lang w:val="de-DE"/>
              </w:rPr>
              <w:t xml:space="preserve"> </w:t>
            </w:r>
            <w:r w:rsidR="009B2426">
              <w:rPr>
                <w:sz w:val="20"/>
                <w:szCs w:val="20"/>
                <w:lang w:val="de-DE"/>
              </w:rPr>
              <w:t>Einschränkung des</w:t>
            </w:r>
            <w:r w:rsidR="00BF08C8">
              <w:rPr>
                <w:sz w:val="20"/>
                <w:szCs w:val="20"/>
                <w:lang w:val="de-DE"/>
              </w:rPr>
              <w:t xml:space="preserve"> MIV</w:t>
            </w:r>
            <w:r w:rsidR="009B2426">
              <w:rPr>
                <w:sz w:val="20"/>
                <w:szCs w:val="20"/>
                <w:lang w:val="de-DE"/>
              </w:rPr>
              <w:t>)</w:t>
            </w:r>
          </w:p>
        </w:tc>
      </w:tr>
      <w:tr w:rsidR="00187CF5" w:rsidRPr="00D024E9" w14:paraId="11164C40" w14:textId="77777777" w:rsidTr="0016350C">
        <w:tc>
          <w:tcPr>
            <w:tcW w:w="2637" w:type="dxa"/>
          </w:tcPr>
          <w:p w14:paraId="571E1A1F" w14:textId="6BE0AA09" w:rsidR="00187CF5" w:rsidRPr="00D024E9" w:rsidRDefault="007B393C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Kurzb</w:t>
            </w:r>
            <w:r w:rsidR="00187CF5" w:rsidRPr="00D024E9">
              <w:rPr>
                <w:b/>
                <w:bCs/>
                <w:sz w:val="20"/>
                <w:szCs w:val="20"/>
                <w:lang w:val="de-DE"/>
              </w:rPr>
              <w:t>eschreibung</w:t>
            </w:r>
            <w:proofErr w:type="spellEnd"/>
            <w:r w:rsidR="00187CF5" w:rsidRPr="00D024E9">
              <w:rPr>
                <w:b/>
                <w:bCs/>
                <w:sz w:val="20"/>
                <w:szCs w:val="20"/>
                <w:lang w:val="de-DE"/>
              </w:rPr>
              <w:t xml:space="preserve"> der </w:t>
            </w:r>
            <w:proofErr w:type="spellStart"/>
            <w:r w:rsidR="00187CF5" w:rsidRPr="00D024E9">
              <w:rPr>
                <w:b/>
                <w:bCs/>
                <w:sz w:val="20"/>
                <w:szCs w:val="20"/>
                <w:lang w:val="de-DE"/>
              </w:rPr>
              <w:t>Massnahme</w:t>
            </w:r>
            <w:proofErr w:type="spellEnd"/>
            <w:r w:rsidR="00187CF5" w:rsidRPr="00D024E9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216" w:type="dxa"/>
            <w:gridSpan w:val="6"/>
          </w:tcPr>
          <w:p w14:paraId="3BB3DF72" w14:textId="77777777" w:rsidR="00BF08C8" w:rsidRPr="00BF08C8" w:rsidRDefault="00BF08C8" w:rsidP="00BF08C8">
            <w:pPr>
              <w:rPr>
                <w:sz w:val="20"/>
                <w:szCs w:val="20"/>
                <w:lang w:val="de-DE"/>
              </w:rPr>
            </w:pPr>
            <w:r w:rsidRPr="00BF08C8">
              <w:rPr>
                <w:sz w:val="20"/>
                <w:szCs w:val="20"/>
                <w:lang w:val="de-DE"/>
              </w:rPr>
              <w:t xml:space="preserve">Mit dem </w:t>
            </w:r>
            <w:proofErr w:type="spellStart"/>
            <w:r w:rsidRPr="00BF08C8">
              <w:rPr>
                <w:sz w:val="20"/>
                <w:szCs w:val="20"/>
                <w:lang w:val="de-DE"/>
              </w:rPr>
              <w:t>Sachplan</w:t>
            </w:r>
            <w:proofErr w:type="spellEnd"/>
            <w:r w:rsidRPr="00BF08C8">
              <w:rPr>
                <w:sz w:val="20"/>
                <w:szCs w:val="20"/>
                <w:lang w:val="de-DE"/>
              </w:rPr>
              <w:t xml:space="preserve"> Infrastruktur der Luftfahrt (SIL) resp. dem Objektblatt für</w:t>
            </w:r>
          </w:p>
          <w:p w14:paraId="360181BB" w14:textId="54E926E4" w:rsidR="00187CF5" w:rsidRPr="003C0565" w:rsidRDefault="00BF08C8" w:rsidP="00BF08C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den Flughafen Zürich</w:t>
            </w:r>
            <w:r w:rsidRPr="00BF08C8">
              <w:rPr>
                <w:sz w:val="20"/>
                <w:szCs w:val="20"/>
                <w:lang w:val="de-DE"/>
              </w:rPr>
              <w:t xml:space="preserve"> sowie der Plangenehmigung </w:t>
            </w:r>
            <w:r w:rsidR="00AF129D">
              <w:rPr>
                <w:sz w:val="20"/>
                <w:szCs w:val="20"/>
                <w:lang w:val="de-DE"/>
              </w:rPr>
              <w:t>zu einem Ausbauprojekt des Flughafens</w:t>
            </w:r>
            <w:r w:rsidRPr="00BF08C8">
              <w:rPr>
                <w:sz w:val="20"/>
                <w:szCs w:val="20"/>
                <w:lang w:val="de-DE"/>
              </w:rPr>
              <w:t xml:space="preserve"> macht</w:t>
            </w:r>
            <w:r w:rsidR="00AF129D">
              <w:rPr>
                <w:sz w:val="20"/>
                <w:szCs w:val="20"/>
                <w:lang w:val="de-DE"/>
              </w:rPr>
              <w:t xml:space="preserve">e </w:t>
            </w:r>
            <w:r w:rsidRPr="00BF08C8">
              <w:rPr>
                <w:sz w:val="20"/>
                <w:szCs w:val="20"/>
                <w:lang w:val="de-DE"/>
              </w:rPr>
              <w:t>das Bundesamt für Zivilluftfahrt (BAZL) die Auflage, dass bis ins Jahr 2020mindestens 42% des landseitigen Verkehrs auf den öffentlichen Verkehr(ÖV) und höchstens 58% auf den motorisierten Privatverkehr (MIV) entfallen</w:t>
            </w:r>
            <w:r w:rsidR="00AF129D">
              <w:rPr>
                <w:sz w:val="20"/>
                <w:szCs w:val="20"/>
                <w:lang w:val="de-DE"/>
              </w:rPr>
              <w:t xml:space="preserve"> </w:t>
            </w:r>
            <w:r w:rsidRPr="00BF08C8">
              <w:rPr>
                <w:sz w:val="20"/>
                <w:szCs w:val="20"/>
                <w:lang w:val="de-DE"/>
              </w:rPr>
              <w:t>dürfen (</w:t>
            </w:r>
            <w:proofErr w:type="spellStart"/>
            <w:r w:rsidRPr="00BF08C8">
              <w:rPr>
                <w:sz w:val="20"/>
                <w:szCs w:val="20"/>
                <w:lang w:val="de-DE"/>
              </w:rPr>
              <w:t>bimodaler</w:t>
            </w:r>
            <w:proofErr w:type="spellEnd"/>
            <w:r w:rsidRPr="00BF08C8">
              <w:rPr>
                <w:sz w:val="20"/>
                <w:szCs w:val="20"/>
                <w:lang w:val="de-DE"/>
              </w:rPr>
              <w:t xml:space="preserve"> Modalsplit, d.h. ohne Berücksichtigung von </w:t>
            </w:r>
            <w:proofErr w:type="spellStart"/>
            <w:r w:rsidRPr="00BF08C8">
              <w:rPr>
                <w:sz w:val="20"/>
                <w:szCs w:val="20"/>
                <w:lang w:val="de-DE"/>
              </w:rPr>
              <w:t>Fuss</w:t>
            </w:r>
            <w:proofErr w:type="spellEnd"/>
            <w:r w:rsidRPr="00BF08C8">
              <w:rPr>
                <w:sz w:val="20"/>
                <w:szCs w:val="20"/>
                <w:lang w:val="de-DE"/>
              </w:rPr>
              <w:t>- und Veloverkehr).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BF08C8">
              <w:rPr>
                <w:sz w:val="20"/>
                <w:szCs w:val="20"/>
                <w:lang w:val="de-DE"/>
              </w:rPr>
              <w:t>Bis 2030 soll der ÖV-Anteil bei 46% liegen. Der Flughafen Zürich</w:t>
            </w:r>
            <w:r w:rsidR="00AF129D">
              <w:rPr>
                <w:sz w:val="20"/>
                <w:szCs w:val="20"/>
                <w:lang w:val="de-DE"/>
              </w:rPr>
              <w:t xml:space="preserve"> </w:t>
            </w:r>
            <w:r w:rsidRPr="00BF08C8">
              <w:rPr>
                <w:sz w:val="20"/>
                <w:szCs w:val="20"/>
                <w:lang w:val="de-DE"/>
              </w:rPr>
              <w:t>ist verpflichtet, den Nachweis alle vier Jahre zu erbringen. Die aktuellste Erhebung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BF08C8">
              <w:rPr>
                <w:sz w:val="20"/>
                <w:szCs w:val="20"/>
                <w:lang w:val="de-DE"/>
              </w:rPr>
              <w:t>fand 2017 statt.</w:t>
            </w:r>
          </w:p>
          <w:p w14:paraId="4D54E06B" w14:textId="77777777" w:rsidR="00187CF5" w:rsidRDefault="00187CF5" w:rsidP="0016350C">
            <w:pPr>
              <w:rPr>
                <w:sz w:val="20"/>
                <w:szCs w:val="20"/>
                <w:lang w:val="de-DE"/>
              </w:rPr>
            </w:pPr>
          </w:p>
          <w:p w14:paraId="79A7369C" w14:textId="57849A35" w:rsidR="00770943" w:rsidRPr="003C0565" w:rsidRDefault="00770943" w:rsidP="0016350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Das Angebot des öffentlichen Verkehrs wird laufend den Bedürfnissen des Flughafens angepasst.</w:t>
            </w:r>
          </w:p>
          <w:p w14:paraId="107FBA06" w14:textId="77777777" w:rsidR="00770943" w:rsidRDefault="00770943" w:rsidP="0016350C">
            <w:pPr>
              <w:rPr>
                <w:sz w:val="20"/>
                <w:szCs w:val="20"/>
                <w:lang w:val="de-DE"/>
              </w:rPr>
            </w:pPr>
          </w:p>
          <w:p w14:paraId="0F103F71" w14:textId="21973FFF" w:rsidR="00770943" w:rsidRDefault="00770943" w:rsidP="0016350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Mit der Anbindung des Flughafens an das Bahnnetz in den 80er Jahren konnte </w:t>
            </w:r>
            <w:r w:rsidR="00B5264D">
              <w:rPr>
                <w:sz w:val="20"/>
                <w:szCs w:val="20"/>
                <w:lang w:val="de-DE"/>
              </w:rPr>
              <w:t xml:space="preserve">bereits </w:t>
            </w:r>
            <w:r>
              <w:rPr>
                <w:sz w:val="20"/>
                <w:szCs w:val="20"/>
                <w:lang w:val="de-DE"/>
              </w:rPr>
              <w:t>eine optimale Einbindung des Flughafens in das nationale und regionale Bahnangebot sichergestellt werden.</w:t>
            </w:r>
          </w:p>
          <w:p w14:paraId="59F8402D" w14:textId="77777777" w:rsidR="00770943" w:rsidRDefault="00770943" w:rsidP="0016350C">
            <w:pPr>
              <w:rPr>
                <w:sz w:val="20"/>
                <w:szCs w:val="20"/>
                <w:lang w:val="de-DE"/>
              </w:rPr>
            </w:pPr>
          </w:p>
          <w:p w14:paraId="414CB9BC" w14:textId="7B6F8C19" w:rsidR="00187CF5" w:rsidRPr="003C0565" w:rsidRDefault="00BF08C8" w:rsidP="0016350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Mit der </w:t>
            </w:r>
            <w:r w:rsidR="00770943">
              <w:rPr>
                <w:sz w:val="20"/>
                <w:szCs w:val="20"/>
                <w:lang w:val="de-DE"/>
              </w:rPr>
              <w:t xml:space="preserve">Eröffnung des neuen </w:t>
            </w:r>
            <w:proofErr w:type="spellStart"/>
            <w:r w:rsidR="00770943">
              <w:rPr>
                <w:sz w:val="20"/>
                <w:szCs w:val="20"/>
                <w:lang w:val="de-DE"/>
              </w:rPr>
              <w:t>Bushofes</w:t>
            </w:r>
            <w:proofErr w:type="spellEnd"/>
            <w:r w:rsidR="00770943">
              <w:rPr>
                <w:sz w:val="20"/>
                <w:szCs w:val="20"/>
                <w:lang w:val="de-DE"/>
              </w:rPr>
              <w:t xml:space="preserve"> am Flughafen (seit Dez. 2004) und die Anbindung durch die</w:t>
            </w:r>
            <w:r>
              <w:rPr>
                <w:sz w:val="20"/>
                <w:szCs w:val="20"/>
                <w:lang w:val="de-DE"/>
              </w:rPr>
              <w:t xml:space="preserve"> beiden Stadtbahnlinien 10 (seit Dez. 2008) und 12 (seit Dez. 2010) der VBG</w:t>
            </w:r>
            <w:r w:rsidR="00770943">
              <w:rPr>
                <w:sz w:val="20"/>
                <w:szCs w:val="20"/>
                <w:lang w:val="de-DE"/>
              </w:rPr>
              <w:t xml:space="preserve"> konnte sich der Flughafen auch im Bus- und Stadtbahn</w:t>
            </w:r>
            <w:r w:rsidR="00B5264D">
              <w:rPr>
                <w:sz w:val="20"/>
                <w:szCs w:val="20"/>
                <w:lang w:val="de-DE"/>
              </w:rPr>
              <w:t>verkehr</w:t>
            </w:r>
            <w:r w:rsidR="00770943">
              <w:rPr>
                <w:sz w:val="20"/>
                <w:szCs w:val="20"/>
                <w:lang w:val="de-DE"/>
              </w:rPr>
              <w:t xml:space="preserve"> zu einer ÖV-Drehscheibe weiterentwickeln.</w:t>
            </w:r>
          </w:p>
          <w:p w14:paraId="00BAFEE0" w14:textId="77777777" w:rsidR="00187CF5" w:rsidRDefault="00187CF5" w:rsidP="0016350C">
            <w:pPr>
              <w:rPr>
                <w:sz w:val="20"/>
                <w:szCs w:val="20"/>
                <w:lang w:val="de-DE"/>
              </w:rPr>
            </w:pPr>
          </w:p>
          <w:p w14:paraId="7815A91D" w14:textId="015E8329" w:rsidR="009B2426" w:rsidRPr="003C0565" w:rsidRDefault="009B2426" w:rsidP="0016350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Derzeit wird </w:t>
            </w:r>
            <w:r w:rsidR="00B5264D">
              <w:rPr>
                <w:sz w:val="20"/>
                <w:szCs w:val="20"/>
                <w:lang w:val="de-DE"/>
              </w:rPr>
              <w:t xml:space="preserve">insbesondere </w:t>
            </w:r>
            <w:r>
              <w:rPr>
                <w:sz w:val="20"/>
                <w:szCs w:val="20"/>
                <w:lang w:val="de-DE"/>
              </w:rPr>
              <w:t>ein</w:t>
            </w:r>
            <w:r w:rsidR="00BF0A3B">
              <w:rPr>
                <w:sz w:val="20"/>
                <w:szCs w:val="20"/>
                <w:lang w:val="de-DE"/>
              </w:rPr>
              <w:t>e</w:t>
            </w:r>
            <w:r>
              <w:rPr>
                <w:sz w:val="20"/>
                <w:szCs w:val="20"/>
                <w:lang w:val="de-DE"/>
              </w:rPr>
              <w:t xml:space="preserve"> schrittweise Angleichung des Angebotes des öffentlichen Verkehrs an die Betriebszeiten des Flughafens umgesetzt. Künftig soll die regionale Vernetzung des Flughafens mit der Verlängerung der </w:t>
            </w:r>
            <w:proofErr w:type="spellStart"/>
            <w:r>
              <w:rPr>
                <w:sz w:val="20"/>
                <w:szCs w:val="20"/>
                <w:lang w:val="de-DE"/>
              </w:rPr>
              <w:t>Glattalbahn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in die Indu</w:t>
            </w:r>
            <w:r w:rsidR="00BF0A3B">
              <w:rPr>
                <w:sz w:val="20"/>
                <w:szCs w:val="20"/>
                <w:lang w:val="de-DE"/>
              </w:rPr>
              <w:t>strie Kloten weiter aufgewertet</w:t>
            </w:r>
            <w:r>
              <w:rPr>
                <w:sz w:val="20"/>
                <w:szCs w:val="20"/>
                <w:lang w:val="de-DE"/>
              </w:rPr>
              <w:t xml:space="preserve"> werden</w:t>
            </w:r>
            <w:r w:rsidR="00BF0A3B">
              <w:rPr>
                <w:sz w:val="20"/>
                <w:szCs w:val="20"/>
                <w:lang w:val="de-DE"/>
              </w:rPr>
              <w:t>.</w:t>
            </w:r>
          </w:p>
          <w:p w14:paraId="10F48EC8" w14:textId="377E3B70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</w:p>
        </w:tc>
      </w:tr>
      <w:tr w:rsidR="00AB094C" w14:paraId="03501E2E" w14:textId="77777777" w:rsidTr="0016350C">
        <w:tc>
          <w:tcPr>
            <w:tcW w:w="2637" w:type="dxa"/>
          </w:tcPr>
          <w:p w14:paraId="0E0F8BC7" w14:textId="23C2EAEC" w:rsidR="00AB094C" w:rsidRPr="003C0565" w:rsidRDefault="00AB094C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Foto</w:t>
            </w:r>
          </w:p>
        </w:tc>
        <w:tc>
          <w:tcPr>
            <w:tcW w:w="7216" w:type="dxa"/>
            <w:gridSpan w:val="6"/>
          </w:tcPr>
          <w:p w14:paraId="5A88C6DA" w14:textId="0CE91703" w:rsidR="00AB094C" w:rsidRDefault="00BD10B7" w:rsidP="0016350C">
            <w:pPr>
              <w:rPr>
                <w:sz w:val="20"/>
                <w:szCs w:val="20"/>
                <w:lang w:val="de-DE"/>
              </w:rPr>
            </w:pPr>
            <w:r>
              <w:rPr>
                <w:noProof/>
                <w:sz w:val="20"/>
                <w:szCs w:val="20"/>
                <w:lang w:eastAsia="de-CH"/>
              </w:rPr>
              <w:drawing>
                <wp:inline distT="0" distB="0" distL="0" distR="0" wp14:anchorId="65249711" wp14:editId="344E6CBF">
                  <wp:extent cx="4317445" cy="2428647"/>
                  <wp:effectExtent l="0" t="0" r="698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BG_15_1920x1080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6002" cy="2444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CC6512" w14:textId="77777777" w:rsidR="00AB094C" w:rsidRDefault="00AB094C" w:rsidP="0016350C">
            <w:pPr>
              <w:rPr>
                <w:sz w:val="20"/>
                <w:szCs w:val="20"/>
                <w:lang w:val="de-DE"/>
              </w:rPr>
            </w:pPr>
          </w:p>
          <w:p w14:paraId="2BE20EB8" w14:textId="3D94067B" w:rsidR="00AB094C" w:rsidRDefault="00BD10B7" w:rsidP="0016350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Bild ZVV, </w:t>
            </w:r>
            <w:proofErr w:type="spellStart"/>
            <w:r>
              <w:rPr>
                <w:sz w:val="20"/>
                <w:szCs w:val="20"/>
                <w:lang w:val="de-DE"/>
              </w:rPr>
              <w:t>Bushof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Flughafen Zürich</w:t>
            </w:r>
          </w:p>
          <w:p w14:paraId="05720C57" w14:textId="03ECBB82" w:rsidR="00AB094C" w:rsidRPr="003C0565" w:rsidRDefault="00AB094C" w:rsidP="0016350C">
            <w:pPr>
              <w:rPr>
                <w:sz w:val="20"/>
                <w:szCs w:val="20"/>
                <w:lang w:val="de-DE"/>
              </w:rPr>
            </w:pPr>
          </w:p>
        </w:tc>
      </w:tr>
      <w:tr w:rsidR="00187CF5" w14:paraId="668B61A3" w14:textId="77777777" w:rsidTr="0016350C">
        <w:tc>
          <w:tcPr>
            <w:tcW w:w="2637" w:type="dxa"/>
          </w:tcPr>
          <w:p w14:paraId="1F77F291" w14:textId="77777777" w:rsidR="00187CF5" w:rsidRPr="003C0565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3C0565">
              <w:rPr>
                <w:b/>
                <w:bCs/>
                <w:sz w:val="20"/>
                <w:szCs w:val="20"/>
                <w:lang w:val="de-DE"/>
              </w:rPr>
              <w:t xml:space="preserve">Ziel der </w:t>
            </w:r>
            <w:proofErr w:type="spellStart"/>
            <w:r w:rsidRPr="003C0565">
              <w:rPr>
                <w:b/>
                <w:bCs/>
                <w:sz w:val="20"/>
                <w:szCs w:val="20"/>
                <w:lang w:val="de-DE"/>
              </w:rPr>
              <w:t>Massnahme</w:t>
            </w:r>
            <w:proofErr w:type="spellEnd"/>
          </w:p>
        </w:tc>
        <w:tc>
          <w:tcPr>
            <w:tcW w:w="7216" w:type="dxa"/>
            <w:gridSpan w:val="6"/>
          </w:tcPr>
          <w:p w14:paraId="57A16ACF" w14:textId="67C434DD" w:rsidR="00187CF5" w:rsidRPr="003C0565" w:rsidRDefault="009B2426" w:rsidP="009B64C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Erhöhung Modalsplit, </w:t>
            </w:r>
            <w:r w:rsidR="009B64CD">
              <w:rPr>
                <w:sz w:val="20"/>
                <w:szCs w:val="20"/>
                <w:lang w:val="de-DE"/>
              </w:rPr>
              <w:t>bessere Vernetzung, Ausdehnung Betriebszeiten</w:t>
            </w:r>
          </w:p>
        </w:tc>
      </w:tr>
      <w:tr w:rsidR="00187CF5" w14:paraId="4856726B" w14:textId="77777777" w:rsidTr="0016350C">
        <w:tc>
          <w:tcPr>
            <w:tcW w:w="2637" w:type="dxa"/>
          </w:tcPr>
          <w:p w14:paraId="0C2D8D46" w14:textId="77777777" w:rsidR="00187CF5" w:rsidRPr="003C0565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3C0565">
              <w:rPr>
                <w:b/>
                <w:bCs/>
                <w:sz w:val="20"/>
                <w:szCs w:val="20"/>
                <w:lang w:val="de-DE"/>
              </w:rPr>
              <w:lastRenderedPageBreak/>
              <w:t>Zielgruppe</w:t>
            </w:r>
          </w:p>
        </w:tc>
        <w:tc>
          <w:tcPr>
            <w:tcW w:w="7216" w:type="dxa"/>
            <w:gridSpan w:val="6"/>
          </w:tcPr>
          <w:p w14:paraId="4A916EDA" w14:textId="0F39FA40" w:rsidR="00187CF5" w:rsidRPr="003C0565" w:rsidRDefault="00C67941" w:rsidP="00C6794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Flugp</w:t>
            </w:r>
            <w:r w:rsidR="00780FA3">
              <w:rPr>
                <w:sz w:val="20"/>
                <w:szCs w:val="20"/>
                <w:lang w:val="de-DE"/>
              </w:rPr>
              <w:t>assagiere, B</w:t>
            </w:r>
            <w:r w:rsidR="006A598B">
              <w:rPr>
                <w:sz w:val="20"/>
                <w:szCs w:val="20"/>
                <w:lang w:val="de-DE"/>
              </w:rPr>
              <w:t xml:space="preserve">egleitung von </w:t>
            </w:r>
            <w:r>
              <w:rPr>
                <w:sz w:val="20"/>
                <w:szCs w:val="20"/>
                <w:lang w:val="de-DE"/>
              </w:rPr>
              <w:t>Flugp</w:t>
            </w:r>
            <w:r w:rsidR="006A598B">
              <w:rPr>
                <w:sz w:val="20"/>
                <w:szCs w:val="20"/>
                <w:lang w:val="de-DE"/>
              </w:rPr>
              <w:t xml:space="preserve">assagieren, </w:t>
            </w:r>
            <w:r w:rsidR="00780FA3">
              <w:rPr>
                <w:sz w:val="20"/>
                <w:szCs w:val="20"/>
                <w:lang w:val="de-DE"/>
              </w:rPr>
              <w:t>Angestellte, Besucher, Einkaufende, Personen mit Geschäftsterminen am Flughafen</w:t>
            </w:r>
          </w:p>
        </w:tc>
      </w:tr>
      <w:tr w:rsidR="00BD10B7" w:rsidRPr="00D024E9" w14:paraId="7F2C50D1" w14:textId="77777777" w:rsidTr="00187CF5">
        <w:tc>
          <w:tcPr>
            <w:tcW w:w="2637" w:type="dxa"/>
          </w:tcPr>
          <w:p w14:paraId="377048D1" w14:textId="77777777" w:rsidR="00187CF5" w:rsidRPr="00D024E9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 xml:space="preserve">Wirkungsbereich der </w:t>
            </w:r>
            <w:proofErr w:type="spellStart"/>
            <w:r w:rsidRPr="00D024E9">
              <w:rPr>
                <w:b/>
                <w:bCs/>
                <w:sz w:val="20"/>
                <w:szCs w:val="20"/>
                <w:lang w:val="de-DE"/>
              </w:rPr>
              <w:t>Massnahme</w:t>
            </w:r>
            <w:proofErr w:type="spellEnd"/>
            <w:r w:rsidRPr="00D024E9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829" w:type="dxa"/>
          </w:tcPr>
          <w:p w14:paraId="69A63A83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Fernverkehr</w:t>
            </w:r>
          </w:p>
          <w:sdt>
            <w:sdtPr>
              <w:rPr>
                <w:sz w:val="20"/>
                <w:szCs w:val="20"/>
                <w:lang w:val="de-DE"/>
              </w:rPr>
              <w:id w:val="103739930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1FA376" w14:textId="749BCF31" w:rsidR="00187CF5" w:rsidRPr="00D024E9" w:rsidRDefault="008D4A61" w:rsidP="0016350C">
                <w:pPr>
                  <w:rPr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☒</w:t>
                </w:r>
              </w:p>
            </w:sdtContent>
          </w:sdt>
        </w:tc>
        <w:tc>
          <w:tcPr>
            <w:tcW w:w="1818" w:type="dxa"/>
            <w:gridSpan w:val="2"/>
          </w:tcPr>
          <w:p w14:paraId="3DCEA09D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Regionalverkehr</w:t>
            </w:r>
          </w:p>
          <w:sdt>
            <w:sdtPr>
              <w:rPr>
                <w:sz w:val="20"/>
                <w:szCs w:val="20"/>
                <w:lang w:val="de-DE"/>
              </w:rPr>
              <w:id w:val="203962326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F46A19" w14:textId="5063D1D1" w:rsidR="00187CF5" w:rsidRPr="00D024E9" w:rsidRDefault="008D4A61" w:rsidP="0016350C">
                <w:pPr>
                  <w:rPr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☒</w:t>
                </w:r>
              </w:p>
            </w:sdtContent>
          </w:sdt>
        </w:tc>
        <w:tc>
          <w:tcPr>
            <w:tcW w:w="1858" w:type="dxa"/>
            <w:gridSpan w:val="2"/>
          </w:tcPr>
          <w:p w14:paraId="4D970A5D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Ortsverkehr</w:t>
            </w:r>
          </w:p>
          <w:sdt>
            <w:sdtPr>
              <w:rPr>
                <w:sz w:val="20"/>
                <w:szCs w:val="20"/>
                <w:lang w:val="de-DE"/>
              </w:rPr>
              <w:id w:val="91313316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755DFD" w14:textId="74AEC4DD" w:rsidR="00187CF5" w:rsidRPr="00D024E9" w:rsidRDefault="008D4A61" w:rsidP="0016350C">
                <w:pPr>
                  <w:rPr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☒</w:t>
                </w:r>
              </w:p>
            </w:sdtContent>
          </w:sdt>
        </w:tc>
        <w:tc>
          <w:tcPr>
            <w:tcW w:w="1711" w:type="dxa"/>
          </w:tcPr>
          <w:p w14:paraId="4FA38255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Touristischer Verkehr</w:t>
            </w:r>
          </w:p>
          <w:sdt>
            <w:sdtPr>
              <w:rPr>
                <w:sz w:val="20"/>
                <w:szCs w:val="20"/>
                <w:lang w:val="de-DE"/>
              </w:rPr>
              <w:id w:val="-118150967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CBE566" w14:textId="204D10D7" w:rsidR="00187CF5" w:rsidRPr="00D024E9" w:rsidRDefault="008D4A61" w:rsidP="0016350C">
                <w:pPr>
                  <w:rPr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☒</w:t>
                </w:r>
              </w:p>
            </w:sdtContent>
          </w:sdt>
        </w:tc>
      </w:tr>
      <w:tr w:rsidR="00BD10B7" w:rsidRPr="00D024E9" w14:paraId="06EDCE04" w14:textId="77777777" w:rsidTr="00C36C5A">
        <w:trPr>
          <w:trHeight w:val="306"/>
        </w:trPr>
        <w:tc>
          <w:tcPr>
            <w:tcW w:w="2637" w:type="dxa"/>
          </w:tcPr>
          <w:p w14:paraId="7F007A41" w14:textId="0CB0D032" w:rsidR="003C0565" w:rsidRPr="003C0565" w:rsidRDefault="003C0565" w:rsidP="003C0565">
            <w:pPr>
              <w:rPr>
                <w:b/>
                <w:bCs/>
                <w:sz w:val="20"/>
                <w:szCs w:val="20"/>
                <w:lang w:val="de-DE"/>
              </w:rPr>
            </w:pPr>
            <w:r w:rsidRPr="003C0565">
              <w:rPr>
                <w:b/>
                <w:bCs/>
                <w:sz w:val="20"/>
                <w:szCs w:val="20"/>
                <w:lang w:val="de-DE"/>
              </w:rPr>
              <w:t>Stand</w:t>
            </w:r>
          </w:p>
        </w:tc>
        <w:tc>
          <w:tcPr>
            <w:tcW w:w="2405" w:type="dxa"/>
            <w:gridSpan w:val="2"/>
          </w:tcPr>
          <w:p w14:paraId="762FB353" w14:textId="77777777" w:rsidR="003C0565" w:rsidRPr="003C0565" w:rsidRDefault="003C0565" w:rsidP="003C0565">
            <w:pPr>
              <w:rPr>
                <w:sz w:val="20"/>
                <w:szCs w:val="20"/>
                <w:lang w:val="de-DE"/>
              </w:rPr>
            </w:pPr>
            <w:proofErr w:type="spellStart"/>
            <w:r w:rsidRPr="003C0565">
              <w:rPr>
                <w:sz w:val="20"/>
                <w:szCs w:val="20"/>
                <w:lang w:val="de-DE"/>
              </w:rPr>
              <w:t>Massnahme</w:t>
            </w:r>
            <w:proofErr w:type="spellEnd"/>
            <w:r w:rsidRPr="003C0565">
              <w:rPr>
                <w:sz w:val="20"/>
                <w:szCs w:val="20"/>
                <w:lang w:val="de-DE"/>
              </w:rPr>
              <w:t xml:space="preserve"> umgesetzt</w:t>
            </w:r>
          </w:p>
          <w:p w14:paraId="1EFF7AF4" w14:textId="77777777" w:rsidR="003C0565" w:rsidRPr="003C0565" w:rsidRDefault="003C0565" w:rsidP="003C0565">
            <w:pPr>
              <w:rPr>
                <w:sz w:val="20"/>
                <w:szCs w:val="20"/>
                <w:lang w:val="de-DE"/>
              </w:rPr>
            </w:pPr>
          </w:p>
          <w:p w14:paraId="4A1CA999" w14:textId="6BD008B3" w:rsidR="003C0565" w:rsidRPr="003C0565" w:rsidRDefault="0073102C" w:rsidP="003C0565">
            <w:pPr>
              <w:rPr>
                <w:sz w:val="20"/>
                <w:szCs w:val="20"/>
                <w:lang w:val="de-DE"/>
              </w:rPr>
            </w:pPr>
            <w:sdt>
              <w:sdtPr>
                <w:rPr>
                  <w:sz w:val="20"/>
                  <w:szCs w:val="20"/>
                  <w:lang w:val="de-DE"/>
                </w:rPr>
                <w:id w:val="1872603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3B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☒</w:t>
                </w:r>
              </w:sdtContent>
            </w:sdt>
          </w:p>
          <w:p w14:paraId="48A32CF2" w14:textId="1411EED8" w:rsidR="003C0565" w:rsidRDefault="003C0565" w:rsidP="003C056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Umsetzungszeitpunkt</w:t>
            </w:r>
            <w:r w:rsidRPr="003C0565">
              <w:rPr>
                <w:sz w:val="20"/>
                <w:szCs w:val="20"/>
                <w:lang w:val="de-DE"/>
              </w:rPr>
              <w:t xml:space="preserve">: </w:t>
            </w:r>
          </w:p>
          <w:p w14:paraId="0F0486E6" w14:textId="479B9F45" w:rsidR="003C0565" w:rsidRDefault="00BF0A3B" w:rsidP="003C056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</w:t>
            </w:r>
            <w:proofErr w:type="spellStart"/>
            <w:r>
              <w:rPr>
                <w:sz w:val="20"/>
                <w:szCs w:val="20"/>
                <w:lang w:val="de-DE"/>
              </w:rPr>
              <w:t>Bushof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Dez. 2004</w:t>
            </w:r>
          </w:p>
          <w:p w14:paraId="3839E419" w14:textId="4FF3D12D" w:rsidR="00BF0A3B" w:rsidRDefault="00BF0A3B" w:rsidP="003C056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-Linie 10 Dez. 2008</w:t>
            </w:r>
          </w:p>
          <w:p w14:paraId="62760F19" w14:textId="57AC948C" w:rsidR="00BF0A3B" w:rsidRPr="003C0565" w:rsidRDefault="00BF0A3B" w:rsidP="003C056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-Linie 12 Dez. 2010</w:t>
            </w:r>
          </w:p>
          <w:p w14:paraId="7482A276" w14:textId="6A97786D" w:rsidR="003C0565" w:rsidRPr="003C0565" w:rsidRDefault="00BF0A3B" w:rsidP="003C056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-laufende Verbesserungen im Fahrplanverfahren</w:t>
            </w:r>
          </w:p>
        </w:tc>
        <w:tc>
          <w:tcPr>
            <w:tcW w:w="2405" w:type="dxa"/>
            <w:gridSpan w:val="2"/>
          </w:tcPr>
          <w:p w14:paraId="1A3F0EE8" w14:textId="77777777" w:rsidR="003C0565" w:rsidRPr="003C0565" w:rsidRDefault="003C0565" w:rsidP="003C0565">
            <w:pPr>
              <w:rPr>
                <w:sz w:val="20"/>
                <w:szCs w:val="20"/>
                <w:lang w:val="de-DE"/>
              </w:rPr>
            </w:pPr>
            <w:proofErr w:type="spellStart"/>
            <w:r w:rsidRPr="003C0565">
              <w:rPr>
                <w:sz w:val="20"/>
                <w:szCs w:val="20"/>
                <w:lang w:val="de-DE"/>
              </w:rPr>
              <w:t>Massnah</w:t>
            </w:r>
            <w:bookmarkStart w:id="0" w:name="_GoBack"/>
            <w:bookmarkEnd w:id="0"/>
            <w:r w:rsidRPr="003C0565">
              <w:rPr>
                <w:sz w:val="20"/>
                <w:szCs w:val="20"/>
                <w:lang w:val="de-DE"/>
              </w:rPr>
              <w:t>me</w:t>
            </w:r>
            <w:proofErr w:type="spellEnd"/>
            <w:r w:rsidRPr="003C0565">
              <w:rPr>
                <w:sz w:val="20"/>
                <w:szCs w:val="20"/>
                <w:lang w:val="de-DE"/>
              </w:rPr>
              <w:t xml:space="preserve"> in </w:t>
            </w:r>
          </w:p>
          <w:p w14:paraId="002BAB22" w14:textId="77777777" w:rsidR="003C0565" w:rsidRPr="001A15A0" w:rsidRDefault="003C0565" w:rsidP="003C0565">
            <w:pPr>
              <w:rPr>
                <w:sz w:val="20"/>
                <w:szCs w:val="20"/>
                <w:lang w:val="de-DE"/>
              </w:rPr>
            </w:pPr>
            <w:r w:rsidRPr="003C0565">
              <w:rPr>
                <w:sz w:val="20"/>
                <w:szCs w:val="20"/>
                <w:lang w:val="de-DE"/>
              </w:rPr>
              <w:t>Planung</w:t>
            </w:r>
          </w:p>
          <w:sdt>
            <w:sdtPr>
              <w:rPr>
                <w:sz w:val="20"/>
                <w:szCs w:val="20"/>
                <w:lang w:val="de-DE"/>
              </w:rPr>
              <w:id w:val="213705819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50EA74" w14:textId="13CD72D3" w:rsidR="003C0565" w:rsidRPr="001A15A0" w:rsidRDefault="00BF0A3B" w:rsidP="003C0565">
                <w:pPr>
                  <w:rPr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☒</w:t>
                </w:r>
              </w:p>
            </w:sdtContent>
          </w:sdt>
          <w:p w14:paraId="1B679BCC" w14:textId="77777777" w:rsidR="003C0565" w:rsidRDefault="003C0565" w:rsidP="003C0565">
            <w:pPr>
              <w:rPr>
                <w:sz w:val="20"/>
                <w:szCs w:val="20"/>
                <w:lang w:val="de-DE"/>
              </w:rPr>
            </w:pPr>
            <w:r w:rsidRPr="003C0565">
              <w:rPr>
                <w:sz w:val="20"/>
                <w:szCs w:val="20"/>
                <w:lang w:val="de-DE"/>
              </w:rPr>
              <w:t>Geplante Umsetzung:</w:t>
            </w:r>
          </w:p>
          <w:p w14:paraId="643DEBDE" w14:textId="7F458F1A" w:rsidR="003C0565" w:rsidRDefault="00BF0A3B" w:rsidP="003C056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-Verlängerung </w:t>
            </w:r>
            <w:proofErr w:type="spellStart"/>
            <w:r>
              <w:rPr>
                <w:sz w:val="20"/>
                <w:szCs w:val="20"/>
                <w:lang w:val="de-DE"/>
              </w:rPr>
              <w:t>Glattalbahn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2029</w:t>
            </w:r>
          </w:p>
          <w:p w14:paraId="2A8FD188" w14:textId="4C3AB41E" w:rsidR="00BF0A3B" w:rsidRDefault="009B64CD" w:rsidP="003C056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-laufende Verbesserungen im F</w:t>
            </w:r>
            <w:r w:rsidR="00BF0A3B">
              <w:rPr>
                <w:sz w:val="20"/>
                <w:szCs w:val="20"/>
                <w:lang w:val="de-DE"/>
              </w:rPr>
              <w:t>ahrplanverfahren</w:t>
            </w:r>
          </w:p>
          <w:p w14:paraId="529F86F8" w14:textId="2FB595BB" w:rsidR="003C0565" w:rsidRPr="003C0565" w:rsidRDefault="003C0565" w:rsidP="003C056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06" w:type="dxa"/>
            <w:gridSpan w:val="2"/>
          </w:tcPr>
          <w:p w14:paraId="59876E42" w14:textId="77777777" w:rsidR="003C0565" w:rsidRPr="003C0565" w:rsidRDefault="003C0565" w:rsidP="003C0565">
            <w:pPr>
              <w:rPr>
                <w:sz w:val="20"/>
                <w:szCs w:val="20"/>
                <w:lang w:val="de-DE"/>
              </w:rPr>
            </w:pPr>
            <w:proofErr w:type="spellStart"/>
            <w:r w:rsidRPr="003C0565">
              <w:rPr>
                <w:sz w:val="20"/>
                <w:szCs w:val="20"/>
                <w:lang w:val="de-DE"/>
              </w:rPr>
              <w:t>Massnahme</w:t>
            </w:r>
            <w:proofErr w:type="spellEnd"/>
            <w:r w:rsidRPr="003C0565">
              <w:rPr>
                <w:sz w:val="20"/>
                <w:szCs w:val="20"/>
                <w:lang w:val="de-DE"/>
              </w:rPr>
              <w:t xml:space="preserve"> noch nicht in Planung</w:t>
            </w:r>
          </w:p>
          <w:sdt>
            <w:sdtPr>
              <w:rPr>
                <w:sz w:val="20"/>
                <w:szCs w:val="20"/>
                <w:lang w:val="de-DE"/>
              </w:rPr>
              <w:id w:val="1147633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6A312F" w14:textId="3B9DC7E6" w:rsidR="003C0565" w:rsidRPr="003C0565" w:rsidRDefault="003C0565" w:rsidP="003C0565">
                <w:pPr>
                  <w:rPr>
                    <w:sz w:val="20"/>
                    <w:szCs w:val="20"/>
                    <w:lang w:val="de-DE"/>
                  </w:rPr>
                </w:pPr>
                <w:r w:rsidRPr="003C0565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p>
            </w:sdtContent>
          </w:sdt>
        </w:tc>
      </w:tr>
      <w:tr w:rsidR="00BD10B7" w:rsidRPr="00D024E9" w14:paraId="3C93650C" w14:textId="77777777" w:rsidTr="00187CF5">
        <w:trPr>
          <w:trHeight w:val="306"/>
        </w:trPr>
        <w:tc>
          <w:tcPr>
            <w:tcW w:w="2637" w:type="dxa"/>
            <w:vMerge w:val="restart"/>
          </w:tcPr>
          <w:p w14:paraId="11749BB9" w14:textId="6A661643" w:rsidR="007B393C" w:rsidRDefault="007B393C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Optional:</w:t>
            </w:r>
          </w:p>
          <w:p w14:paraId="62256F2A" w14:textId="4CB3313C" w:rsidR="00187CF5" w:rsidRPr="00D024E9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 xml:space="preserve">Beurteilung / </w:t>
            </w:r>
          </w:p>
          <w:p w14:paraId="5126873B" w14:textId="77777777" w:rsidR="00187CF5" w:rsidRPr="00D024E9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>Erfahrungsbericht</w:t>
            </w:r>
          </w:p>
        </w:tc>
        <w:tc>
          <w:tcPr>
            <w:tcW w:w="3647" w:type="dxa"/>
            <w:gridSpan w:val="3"/>
          </w:tcPr>
          <w:p w14:paraId="4E1ECEA1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Positives Feedback</w:t>
            </w:r>
          </w:p>
        </w:tc>
        <w:tc>
          <w:tcPr>
            <w:tcW w:w="3569" w:type="dxa"/>
            <w:gridSpan w:val="3"/>
          </w:tcPr>
          <w:p w14:paraId="0EE9DB6C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Negatives Feedback</w:t>
            </w:r>
          </w:p>
        </w:tc>
      </w:tr>
      <w:tr w:rsidR="00BD10B7" w:rsidRPr="00D024E9" w14:paraId="5A6BD666" w14:textId="77777777" w:rsidTr="00AB094C">
        <w:trPr>
          <w:trHeight w:val="912"/>
        </w:trPr>
        <w:tc>
          <w:tcPr>
            <w:tcW w:w="2637" w:type="dxa"/>
            <w:vMerge/>
          </w:tcPr>
          <w:p w14:paraId="7D985AA4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647" w:type="dxa"/>
            <w:gridSpan w:val="3"/>
          </w:tcPr>
          <w:p w14:paraId="4985B1E3" w14:textId="1278DC62" w:rsidR="00187CF5" w:rsidRPr="00D024E9" w:rsidRDefault="00B5264D" w:rsidP="00187CF5">
            <w:pPr>
              <w:numPr>
                <w:ilvl w:val="0"/>
                <w:numId w:val="19"/>
              </w:num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Gemäss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E</w:t>
            </w:r>
            <w:r w:rsidR="004D7C2B">
              <w:rPr>
                <w:sz w:val="20"/>
                <w:szCs w:val="20"/>
                <w:lang w:val="de-DE"/>
              </w:rPr>
              <w:t>rhebung</w:t>
            </w:r>
            <w:r w:rsidR="009B64CD">
              <w:rPr>
                <w:sz w:val="20"/>
                <w:szCs w:val="20"/>
                <w:lang w:val="de-DE"/>
              </w:rPr>
              <w:t>en</w:t>
            </w:r>
            <w:r w:rsidR="004D7C2B">
              <w:rPr>
                <w:sz w:val="20"/>
                <w:szCs w:val="20"/>
                <w:lang w:val="de-DE"/>
              </w:rPr>
              <w:t xml:space="preserve"> des Flughafen</w:t>
            </w:r>
            <w:r w:rsidR="009B64CD">
              <w:rPr>
                <w:sz w:val="20"/>
                <w:szCs w:val="20"/>
                <w:lang w:val="de-DE"/>
              </w:rPr>
              <w:t>s</w:t>
            </w:r>
            <w:r w:rsidR="004D7C2B">
              <w:rPr>
                <w:sz w:val="20"/>
                <w:szCs w:val="20"/>
                <w:lang w:val="de-DE"/>
              </w:rPr>
              <w:t xml:space="preserve"> konnte das </w:t>
            </w:r>
            <w:proofErr w:type="spellStart"/>
            <w:r w:rsidR="004D7C2B">
              <w:rPr>
                <w:sz w:val="20"/>
                <w:szCs w:val="20"/>
                <w:lang w:val="de-DE"/>
              </w:rPr>
              <w:t>Modalsplitziel</w:t>
            </w:r>
            <w:proofErr w:type="spellEnd"/>
            <w:r w:rsidR="004D7C2B">
              <w:rPr>
                <w:sz w:val="20"/>
                <w:szCs w:val="20"/>
                <w:lang w:val="de-DE"/>
              </w:rPr>
              <w:t xml:space="preserve"> von 42% für den ÖV für das Jahr 2020 bereits 2017 mit 44% deutlich übe</w:t>
            </w:r>
            <w:r>
              <w:rPr>
                <w:sz w:val="20"/>
                <w:szCs w:val="20"/>
                <w:lang w:val="de-DE"/>
              </w:rPr>
              <w:t>r</w:t>
            </w:r>
            <w:r w:rsidR="004D7C2B">
              <w:rPr>
                <w:sz w:val="20"/>
                <w:szCs w:val="20"/>
                <w:lang w:val="de-DE"/>
              </w:rPr>
              <w:t>troffen werden</w:t>
            </w:r>
            <w:r w:rsidR="009B64CD">
              <w:rPr>
                <w:sz w:val="20"/>
                <w:szCs w:val="20"/>
                <w:lang w:val="de-DE"/>
              </w:rPr>
              <w:t>.</w:t>
            </w:r>
          </w:p>
          <w:p w14:paraId="2D6CE0D4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569" w:type="dxa"/>
            <w:gridSpan w:val="3"/>
          </w:tcPr>
          <w:p w14:paraId="444D0955" w14:textId="703C0AE7" w:rsidR="00D024E9" w:rsidRPr="004D7C2B" w:rsidRDefault="004D7C2B" w:rsidP="004D7C2B">
            <w:pPr>
              <w:numPr>
                <w:ilvl w:val="0"/>
                <w:numId w:val="19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Der Angleichung der Betriebszeiten </w:t>
            </w:r>
            <w:r w:rsidR="00F832AA">
              <w:rPr>
                <w:sz w:val="20"/>
                <w:szCs w:val="20"/>
                <w:lang w:val="de-DE"/>
              </w:rPr>
              <w:t xml:space="preserve">an den Flugverkehr </w:t>
            </w:r>
            <w:r>
              <w:rPr>
                <w:sz w:val="20"/>
                <w:szCs w:val="20"/>
                <w:lang w:val="de-DE"/>
              </w:rPr>
              <w:t>sind</w:t>
            </w:r>
            <w:r w:rsidR="00B5264D">
              <w:rPr>
                <w:sz w:val="20"/>
                <w:szCs w:val="20"/>
                <w:lang w:val="de-DE"/>
              </w:rPr>
              <w:t xml:space="preserve"> aus Nachfrage- und Kostensicht G</w:t>
            </w:r>
            <w:r>
              <w:rPr>
                <w:sz w:val="20"/>
                <w:szCs w:val="20"/>
                <w:lang w:val="de-DE"/>
              </w:rPr>
              <w:t>renzen gesetzt.</w:t>
            </w:r>
          </w:p>
        </w:tc>
      </w:tr>
    </w:tbl>
    <w:p w14:paraId="3E89DE5E" w14:textId="77777777" w:rsidR="0046209D" w:rsidRDefault="0046209D">
      <w:pPr>
        <w:spacing w:after="200" w:line="276" w:lineRule="auto"/>
        <w:rPr>
          <w:rStyle w:val="Seitenzahl"/>
          <w:lang w:val="de-DE"/>
        </w:rPr>
      </w:pPr>
    </w:p>
    <w:p w14:paraId="46FA117B" w14:textId="5C2DCBA5" w:rsidR="00832CB4" w:rsidRDefault="00832CB4">
      <w:pPr>
        <w:spacing w:after="200" w:line="276" w:lineRule="auto"/>
        <w:rPr>
          <w:rStyle w:val="Seitenzahl"/>
          <w:lang w:val="de-DE"/>
        </w:rPr>
      </w:pPr>
      <w:r>
        <w:rPr>
          <w:rStyle w:val="Seitenzahl"/>
          <w:lang w:val="de-DE"/>
        </w:rPr>
        <w:t xml:space="preserve">Besten Dank für </w:t>
      </w:r>
      <w:r w:rsidR="0046209D">
        <w:rPr>
          <w:rStyle w:val="Seitenzahl"/>
          <w:lang w:val="de-DE"/>
        </w:rPr>
        <w:t>Ihre Rückmeldungen</w:t>
      </w:r>
      <w:r>
        <w:rPr>
          <w:rStyle w:val="Seitenzahl"/>
          <w:lang w:val="de-DE"/>
        </w:rPr>
        <w:t xml:space="preserve"> an: </w:t>
      </w:r>
      <w:r w:rsidR="0046209D" w:rsidRPr="0046209D">
        <w:rPr>
          <w:rStyle w:val="Seitenzahl"/>
          <w:i/>
          <w:iCs/>
          <w:lang w:val="de-DE"/>
        </w:rPr>
        <w:t>modalsplitstudie@voev.ch</w:t>
      </w:r>
    </w:p>
    <w:sectPr w:rsidR="00832CB4" w:rsidSect="00C16FD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851" w:bottom="1843" w:left="1418" w:header="567" w:footer="736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0"/>
    </wne:keymap>
    <wne:keymap wne:kcmPrimary="0332">
      <wne:acd wne:acdName="acd1"/>
    </wne:keymap>
    <wne:keymap wne:kcmPrimary="0333">
      <wne:acd wne:acdName="acd2"/>
    </wne:keymap>
    <wne:keymap wne:kcmPrimary="0334">
      <wne:acd wne:acdName="acd3"/>
    </wne:keymap>
    <wne:keymap wne:kcmPrimary="0335">
      <wne:acd wne:acdName="acd4"/>
    </wne:keymap>
    <wne:keymap wne:kcmPrimary="0336">
      <wne:acd wne:acdName="acd5"/>
    </wne:keymap>
    <wne:keymap wne:kcmPrimary="0337">
      <wne:acd wne:acdName="acd6"/>
    </wne:keymap>
    <wne:keymap wne:kcmPrimary="0338">
      <wne:acd wne:acdName="acd7"/>
    </wne:keymap>
    <wne:keymap wne:kcmPrimary="0339">
      <wne:acd wne:acdName="acd8"/>
    </wne:keymap>
    <wne:keymap wne:kcmPrimary="0354">
      <wne:acd wne:acdName="acd10"/>
    </wne:keymap>
    <wne:keymap wne:kcmPrimary="03BF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  <wne:acd wne:argValue="AgBUAHIAYQBrAHQAYQBuAGQAdQBtAC0AVABpAHQAZQBsAA==" wne:acdName="acd1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EDB07" w14:textId="77777777" w:rsidR="00805C04" w:rsidRDefault="00805C04" w:rsidP="00F91D37">
      <w:r>
        <w:separator/>
      </w:r>
    </w:p>
  </w:endnote>
  <w:endnote w:type="continuationSeparator" w:id="0">
    <w:p w14:paraId="204569D9" w14:textId="77777777" w:rsidR="00805C04" w:rsidRDefault="00805C04" w:rsidP="00F9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DB59C" w14:textId="77777777" w:rsidR="00D176AC" w:rsidRDefault="00D176A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850821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C7B0BEF" w14:textId="77777777" w:rsidR="00500294" w:rsidRPr="00C16FD5" w:rsidRDefault="00C16FD5" w:rsidP="00C16FD5">
        <w:pPr>
          <w:pStyle w:val="Fuzeile"/>
          <w:ind w:right="-2"/>
          <w:jc w:val="right"/>
          <w:rPr>
            <w:rFonts w:ascii="Arial" w:hAnsi="Arial" w:cs="Arial"/>
            <w:sz w:val="20"/>
            <w:szCs w:val="20"/>
          </w:rPr>
        </w:pPr>
        <w:r w:rsidRPr="00C16FD5">
          <w:rPr>
            <w:rFonts w:ascii="Arial" w:hAnsi="Arial" w:cs="Arial"/>
            <w:sz w:val="20"/>
            <w:szCs w:val="20"/>
          </w:rPr>
          <w:fldChar w:fldCharType="begin"/>
        </w:r>
        <w:r w:rsidRPr="00C16FD5">
          <w:rPr>
            <w:rFonts w:ascii="Arial" w:hAnsi="Arial" w:cs="Arial"/>
            <w:sz w:val="20"/>
            <w:szCs w:val="20"/>
          </w:rPr>
          <w:instrText>PAGE   \* MERGEFORMAT</w:instrText>
        </w:r>
        <w:r w:rsidRPr="00C16FD5">
          <w:rPr>
            <w:rFonts w:ascii="Arial" w:hAnsi="Arial" w:cs="Arial"/>
            <w:sz w:val="20"/>
            <w:szCs w:val="20"/>
          </w:rPr>
          <w:fldChar w:fldCharType="separate"/>
        </w:r>
        <w:r w:rsidR="00C67941" w:rsidRPr="00C67941">
          <w:rPr>
            <w:rFonts w:ascii="Arial" w:hAnsi="Arial" w:cs="Arial"/>
            <w:noProof/>
            <w:sz w:val="20"/>
            <w:szCs w:val="20"/>
            <w:lang w:val="de-DE"/>
          </w:rPr>
          <w:t>2</w:t>
        </w:r>
        <w:r w:rsidRPr="00C16FD5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B0BF1" w14:textId="22DFB0BD" w:rsidR="00056077" w:rsidRPr="0069550A" w:rsidRDefault="0069550A" w:rsidP="0069550A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431" behindDoc="1" locked="0" layoutInCell="1" allowOverlap="1" wp14:anchorId="5C7B0BF5" wp14:editId="5C7B0BF6">
              <wp:simplePos x="0" y="0"/>
              <wp:positionH relativeFrom="page">
                <wp:posOffset>180340</wp:posOffset>
              </wp:positionH>
              <wp:positionV relativeFrom="page">
                <wp:posOffset>9827564</wp:posOffset>
              </wp:positionV>
              <wp:extent cx="7200000" cy="604800"/>
              <wp:effectExtent l="0" t="0" r="1270" b="508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0" cy="604800"/>
                      </a:xfrm>
                      <a:prstGeom prst="rect">
                        <a:avLst/>
                      </a:prstGeom>
                      <a:solidFill>
                        <a:srgbClr val="EAF0F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09EDF8" id="Rechteck 7" o:spid="_x0000_s1026" style="position:absolute;margin-left:14.2pt;margin-top:773.8pt;width:566.95pt;height:47.6pt;z-index:-2516500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" fillcolor="#eaf0f9" stroked="f" strokeweight="2pt">
              <w10:wrap anchorx="page" anchory="page"/>
            </v:rect>
          </w:pict>
        </mc:Fallback>
      </mc:AlternateContent>
    </w:r>
    <w:r w:rsidR="00056077" w:rsidRPr="0069550A">
      <w:tab/>
    </w:r>
    <w:r w:rsidR="001432D1">
      <w:tab/>
    </w:r>
    <w:proofErr w:type="spellStart"/>
    <w:r w:rsidRPr="0069550A">
      <w:t>Dählhölzliweg</w:t>
    </w:r>
    <w:proofErr w:type="spellEnd"/>
    <w:r w:rsidRPr="0069550A">
      <w:t xml:space="preserve"> 12</w:t>
    </w:r>
    <w:r w:rsidR="00E070A2">
      <w:tab/>
    </w:r>
    <w:hyperlink r:id="rId1" w:history="1">
      <w:r w:rsidR="00D176AC" w:rsidRPr="00747A2E">
        <w:rPr>
          <w:rStyle w:val="Hyperlink"/>
        </w:rPr>
        <w:t>info@</w:t>
      </w:r>
    </w:hyperlink>
    <w:r w:rsidR="00D176AC">
      <w:rPr>
        <w:rStyle w:val="Hyperlink"/>
      </w:rPr>
      <w:t>voev.ch</w:t>
    </w:r>
  </w:p>
  <w:p w14:paraId="5C7B0BF2" w14:textId="7A8C15C1" w:rsidR="00C52869" w:rsidRPr="0069550A" w:rsidRDefault="00056077" w:rsidP="0069550A">
    <w:pPr>
      <w:pStyle w:val="Fuzeile"/>
    </w:pPr>
    <w:r w:rsidRPr="0069550A">
      <w:tab/>
    </w:r>
    <w:r w:rsidR="001432D1">
      <w:tab/>
    </w:r>
    <w:r w:rsidR="0069550A" w:rsidRPr="0069550A">
      <w:t>CH-3000 Bern 6</w:t>
    </w:r>
    <w:r w:rsidR="00D176AC">
      <w:t xml:space="preserve"> </w:t>
    </w:r>
    <w:r w:rsidR="00D176AC">
      <w:tab/>
      <w:t>www.voev.ch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699ED" w14:textId="77777777" w:rsidR="00805C04" w:rsidRDefault="00805C04" w:rsidP="00F91D37">
      <w:r>
        <w:separator/>
      </w:r>
    </w:p>
  </w:footnote>
  <w:footnote w:type="continuationSeparator" w:id="0">
    <w:p w14:paraId="22E873B2" w14:textId="77777777" w:rsidR="00805C04" w:rsidRDefault="00805C04" w:rsidP="00F91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5D351" w14:textId="77777777" w:rsidR="00D176AC" w:rsidRDefault="00D176A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E51EC" w14:textId="77777777" w:rsidR="00D176AC" w:rsidRDefault="00D176A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B0BF0" w14:textId="77777777" w:rsidR="00503076" w:rsidRPr="00C52869" w:rsidRDefault="00E070A2" w:rsidP="00C5286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7455" behindDoc="1" locked="0" layoutInCell="1" allowOverlap="1" wp14:anchorId="5C7B0BF3" wp14:editId="5C7B0BF4">
          <wp:simplePos x="0" y="0"/>
          <wp:positionH relativeFrom="column">
            <wp:posOffset>3362960</wp:posOffset>
          </wp:positionH>
          <wp:positionV relativeFrom="paragraph">
            <wp:posOffset>-14605</wp:posOffset>
          </wp:positionV>
          <wp:extent cx="2941200" cy="428400"/>
          <wp:effectExtent l="0" t="0" r="0" b="0"/>
          <wp:wrapTight wrapText="bothSides">
            <wp:wrapPolygon edited="0">
              <wp:start x="0" y="0"/>
              <wp:lineTo x="0" y="20190"/>
              <wp:lineTo x="21409" y="20190"/>
              <wp:lineTo x="21409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2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F796A"/>
    <w:multiLevelType w:val="hybridMultilevel"/>
    <w:tmpl w:val="F6C20964"/>
    <w:lvl w:ilvl="0" w:tplc="C528107E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C639D"/>
    <w:multiLevelType w:val="hybridMultilevel"/>
    <w:tmpl w:val="724E98F4"/>
    <w:lvl w:ilvl="0" w:tplc="10B8ACAA">
      <w:start w:val="1"/>
      <w:numFmt w:val="bullet"/>
      <w:lvlText w:val="­"/>
      <w:lvlJc w:val="left"/>
      <w:pPr>
        <w:ind w:left="720" w:hanging="360"/>
      </w:pPr>
      <w:rPr>
        <w:rFonts w:ascii="HelveticaNeueLT Std Lt" w:hAnsi="HelveticaNeueLT Std L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C381A"/>
    <w:multiLevelType w:val="hybridMultilevel"/>
    <w:tmpl w:val="7B10BBB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hybridMultilevel"/>
    <w:tmpl w:val="421EEF42"/>
    <w:lvl w:ilvl="0" w:tplc="5C8003FE">
      <w:start w:val="1"/>
      <w:numFmt w:val="bullet"/>
      <w:pStyle w:val="Aufzhlung"/>
      <w:lvlText w:val="▪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3"/>
  </w:num>
  <w:num w:numId="14">
    <w:abstractNumId w:val="18"/>
  </w:num>
  <w:num w:numId="15">
    <w:abstractNumId w:val="17"/>
  </w:num>
  <w:num w:numId="16">
    <w:abstractNumId w:val="11"/>
  </w:num>
  <w:num w:numId="17">
    <w:abstractNumId w:val="10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1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C4"/>
    <w:rsid w:val="00000A5F"/>
    <w:rsid w:val="00002978"/>
    <w:rsid w:val="0001010F"/>
    <w:rsid w:val="000266B7"/>
    <w:rsid w:val="000409C8"/>
    <w:rsid w:val="00041700"/>
    <w:rsid w:val="00056077"/>
    <w:rsid w:val="00063BC2"/>
    <w:rsid w:val="000701F1"/>
    <w:rsid w:val="000826CC"/>
    <w:rsid w:val="00096E8E"/>
    <w:rsid w:val="000A51D2"/>
    <w:rsid w:val="000B595D"/>
    <w:rsid w:val="000C135D"/>
    <w:rsid w:val="000E756F"/>
    <w:rsid w:val="00106688"/>
    <w:rsid w:val="001134C7"/>
    <w:rsid w:val="001432D1"/>
    <w:rsid w:val="00144122"/>
    <w:rsid w:val="00154677"/>
    <w:rsid w:val="00167916"/>
    <w:rsid w:val="00181FBF"/>
    <w:rsid w:val="00187CF5"/>
    <w:rsid w:val="001A15A0"/>
    <w:rsid w:val="001F4A7E"/>
    <w:rsid w:val="001F4B8C"/>
    <w:rsid w:val="00200E39"/>
    <w:rsid w:val="0023205B"/>
    <w:rsid w:val="00267F71"/>
    <w:rsid w:val="00290E37"/>
    <w:rsid w:val="002D38AE"/>
    <w:rsid w:val="002F06AA"/>
    <w:rsid w:val="0032330D"/>
    <w:rsid w:val="00333A1B"/>
    <w:rsid w:val="003514EE"/>
    <w:rsid w:val="00364EE3"/>
    <w:rsid w:val="0037081A"/>
    <w:rsid w:val="003A7028"/>
    <w:rsid w:val="003C0565"/>
    <w:rsid w:val="003F1A56"/>
    <w:rsid w:val="00424553"/>
    <w:rsid w:val="00426CFA"/>
    <w:rsid w:val="0046209D"/>
    <w:rsid w:val="004A039B"/>
    <w:rsid w:val="004C1192"/>
    <w:rsid w:val="004C18A9"/>
    <w:rsid w:val="004D179F"/>
    <w:rsid w:val="004D7C2B"/>
    <w:rsid w:val="00500294"/>
    <w:rsid w:val="00503076"/>
    <w:rsid w:val="00526C93"/>
    <w:rsid w:val="00591832"/>
    <w:rsid w:val="00592841"/>
    <w:rsid w:val="006044D5"/>
    <w:rsid w:val="00622FDC"/>
    <w:rsid w:val="00642F26"/>
    <w:rsid w:val="0065274C"/>
    <w:rsid w:val="00671E7B"/>
    <w:rsid w:val="00674895"/>
    <w:rsid w:val="00686D14"/>
    <w:rsid w:val="00687ED7"/>
    <w:rsid w:val="0069550A"/>
    <w:rsid w:val="006A598B"/>
    <w:rsid w:val="006B11A6"/>
    <w:rsid w:val="006E0F4E"/>
    <w:rsid w:val="006F0345"/>
    <w:rsid w:val="006F0469"/>
    <w:rsid w:val="00711147"/>
    <w:rsid w:val="007277E3"/>
    <w:rsid w:val="00734458"/>
    <w:rsid w:val="007419CF"/>
    <w:rsid w:val="00756D53"/>
    <w:rsid w:val="00770943"/>
    <w:rsid w:val="00774E70"/>
    <w:rsid w:val="00775C08"/>
    <w:rsid w:val="00780FA3"/>
    <w:rsid w:val="00796CEE"/>
    <w:rsid w:val="007975C5"/>
    <w:rsid w:val="007B393C"/>
    <w:rsid w:val="007B7255"/>
    <w:rsid w:val="007D199A"/>
    <w:rsid w:val="00805C04"/>
    <w:rsid w:val="00832CB4"/>
    <w:rsid w:val="00841B44"/>
    <w:rsid w:val="00883CC4"/>
    <w:rsid w:val="008D4A61"/>
    <w:rsid w:val="008F263B"/>
    <w:rsid w:val="009613D8"/>
    <w:rsid w:val="00993990"/>
    <w:rsid w:val="00995CBA"/>
    <w:rsid w:val="0099678C"/>
    <w:rsid w:val="009B0C96"/>
    <w:rsid w:val="009B2426"/>
    <w:rsid w:val="009B64CD"/>
    <w:rsid w:val="009C222B"/>
    <w:rsid w:val="009C67A8"/>
    <w:rsid w:val="009D201B"/>
    <w:rsid w:val="009D5D9C"/>
    <w:rsid w:val="009E2171"/>
    <w:rsid w:val="00A57815"/>
    <w:rsid w:val="00A62F82"/>
    <w:rsid w:val="00AB094C"/>
    <w:rsid w:val="00AD36B2"/>
    <w:rsid w:val="00AD6F3E"/>
    <w:rsid w:val="00AF129D"/>
    <w:rsid w:val="00AF47AE"/>
    <w:rsid w:val="00AF7F2E"/>
    <w:rsid w:val="00B32ABB"/>
    <w:rsid w:val="00B41FD3"/>
    <w:rsid w:val="00B5264D"/>
    <w:rsid w:val="00B73D92"/>
    <w:rsid w:val="00B803E7"/>
    <w:rsid w:val="00BA4DDE"/>
    <w:rsid w:val="00BC655F"/>
    <w:rsid w:val="00BD10B7"/>
    <w:rsid w:val="00BF08C8"/>
    <w:rsid w:val="00BF0A3B"/>
    <w:rsid w:val="00C16FD5"/>
    <w:rsid w:val="00C51D2F"/>
    <w:rsid w:val="00C52869"/>
    <w:rsid w:val="00C67941"/>
    <w:rsid w:val="00CA348A"/>
    <w:rsid w:val="00CA7C42"/>
    <w:rsid w:val="00CB2CE6"/>
    <w:rsid w:val="00CC0F77"/>
    <w:rsid w:val="00CF48AE"/>
    <w:rsid w:val="00CF4ECE"/>
    <w:rsid w:val="00D024E9"/>
    <w:rsid w:val="00D06A4E"/>
    <w:rsid w:val="00D176AC"/>
    <w:rsid w:val="00D41E1C"/>
    <w:rsid w:val="00D63DC9"/>
    <w:rsid w:val="00D9415C"/>
    <w:rsid w:val="00E00E30"/>
    <w:rsid w:val="00E00E6D"/>
    <w:rsid w:val="00E070A2"/>
    <w:rsid w:val="00E25DCD"/>
    <w:rsid w:val="00E269E1"/>
    <w:rsid w:val="00E31677"/>
    <w:rsid w:val="00E45F13"/>
    <w:rsid w:val="00E510BC"/>
    <w:rsid w:val="00E73CB2"/>
    <w:rsid w:val="00E878EB"/>
    <w:rsid w:val="00EA59B8"/>
    <w:rsid w:val="00EC2DF9"/>
    <w:rsid w:val="00ED7F87"/>
    <w:rsid w:val="00EF4EC9"/>
    <w:rsid w:val="00F016BC"/>
    <w:rsid w:val="00F041B4"/>
    <w:rsid w:val="00F0660B"/>
    <w:rsid w:val="00F123AE"/>
    <w:rsid w:val="00F73331"/>
    <w:rsid w:val="00F832AA"/>
    <w:rsid w:val="00F900A8"/>
    <w:rsid w:val="00F91D3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4:docId w14:val="5C7B0BCE"/>
  <w15:docId w15:val="{081759AD-7F9D-46B1-8352-69A78CAD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4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7CF5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56077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77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6077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sz w:val="26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unhideWhenUsed/>
    <w:rsid w:val="00883CC4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unhideWhenUsed/>
    <w:rsid w:val="00F91D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79"/>
    <w:rsid w:val="00F73331"/>
  </w:style>
  <w:style w:type="paragraph" w:styleId="Fuzeile">
    <w:name w:val="footer"/>
    <w:basedOn w:val="Standard"/>
    <w:link w:val="FuzeileZchn"/>
    <w:uiPriority w:val="99"/>
    <w:unhideWhenUsed/>
    <w:rsid w:val="0069550A"/>
    <w:pPr>
      <w:tabs>
        <w:tab w:val="left" w:pos="5558"/>
        <w:tab w:val="left" w:pos="6957"/>
        <w:tab w:val="left" w:pos="8647"/>
      </w:tabs>
      <w:ind w:right="-569"/>
    </w:pPr>
    <w:rPr>
      <w:rFonts w:ascii="Arial Narrow" w:hAnsi="Arial Narrow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9550A"/>
    <w:rPr>
      <w:rFonts w:ascii="Arial Narrow" w:hAnsi="Arial Narrow"/>
      <w:sz w:val="18"/>
      <w:szCs w:val="18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unhideWhenUsed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unhideWhenUsed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unhideWhenUsed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56077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77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0826CC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7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826CC"/>
    <w:rPr>
      <w:rFonts w:asciiTheme="majorHAnsi" w:eastAsiaTheme="majorEastAsia" w:hAnsiTheme="majorHAnsi" w:cstheme="majorBidi"/>
      <w:b/>
      <w:spacing w:val="5"/>
      <w:kern w:val="28"/>
      <w:sz w:val="72"/>
      <w:szCs w:val="52"/>
    </w:rPr>
  </w:style>
  <w:style w:type="paragraph" w:customStyle="1" w:styleId="Brieftitel">
    <w:name w:val="Brieftitel"/>
    <w:basedOn w:val="Standard"/>
    <w:link w:val="BrieftitelZchn"/>
    <w:uiPriority w:val="14"/>
    <w:qFormat/>
    <w:rsid w:val="0032330D"/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F73331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056077"/>
    <w:rPr>
      <w:rFonts w:asciiTheme="majorHAnsi" w:eastAsiaTheme="majorEastAsia" w:hAnsiTheme="majorHAnsi" w:cstheme="majorBidi"/>
      <w:b/>
      <w:sz w:val="26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">
    <w:name w:val="Aufzählung"/>
    <w:basedOn w:val="Listenabsatz"/>
    <w:uiPriority w:val="2"/>
    <w:qFormat/>
    <w:rsid w:val="00056077"/>
    <w:pPr>
      <w:numPr>
        <w:numId w:val="15"/>
      </w:numPr>
      <w:ind w:left="284" w:hanging="284"/>
    </w:pPr>
    <w:rPr>
      <w:lang w:val="it-CH"/>
    </w:rPr>
  </w:style>
  <w:style w:type="paragraph" w:customStyle="1" w:styleId="Traktandum-Text">
    <w:name w:val="Traktandum-Text"/>
    <w:basedOn w:val="Aufzhlung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32330D"/>
    <w:rPr>
      <w:vanish/>
      <w:color w:val="A6A6A6" w:themeColor="background1" w:themeShade="A6"/>
      <w:sz w:val="18"/>
      <w:szCs w:val="18"/>
    </w:rPr>
  </w:style>
  <w:style w:type="character" w:styleId="BesuchterHyperlink">
    <w:name w:val="FollowedHyperlink"/>
    <w:basedOn w:val="Hyperlink"/>
    <w:uiPriority w:val="75"/>
    <w:rsid w:val="00F73331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1"/>
    <w:rsid w:val="000826CC"/>
    <w:pPr>
      <w:numPr>
        <w:ilvl w:val="1"/>
      </w:numPr>
      <w:spacing w:after="160"/>
    </w:pPr>
    <w:rPr>
      <w:rFonts w:eastAsiaTheme="minorEastAsia"/>
      <w:color w:val="000000" w:themeColor="text1"/>
      <w:spacing w:val="15"/>
      <w:sz w:val="5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26CC"/>
    <w:rPr>
      <w:rFonts w:eastAsiaTheme="minorEastAsia"/>
      <w:color w:val="000000" w:themeColor="text1"/>
      <w:spacing w:val="15"/>
      <w:sz w:val="52"/>
    </w:rPr>
  </w:style>
  <w:style w:type="paragraph" w:styleId="Datum">
    <w:name w:val="Date"/>
    <w:basedOn w:val="Standard"/>
    <w:next w:val="Standard"/>
    <w:link w:val="DatumZchn"/>
    <w:uiPriority w:val="15"/>
    <w:rsid w:val="007D199A"/>
    <w:pPr>
      <w:spacing w:before="500"/>
    </w:pPr>
  </w:style>
  <w:style w:type="character" w:customStyle="1" w:styleId="DatumZchn">
    <w:name w:val="Datum Zchn"/>
    <w:basedOn w:val="Absatz-Standardschriftart"/>
    <w:link w:val="Datum"/>
    <w:uiPriority w:val="15"/>
    <w:rsid w:val="007D199A"/>
  </w:style>
  <w:style w:type="paragraph" w:styleId="Funotentext">
    <w:name w:val="footnote text"/>
    <w:basedOn w:val="Standard"/>
    <w:link w:val="FunotentextZchn"/>
    <w:uiPriority w:val="99"/>
    <w:semiHidden/>
    <w:unhideWhenUsed/>
    <w:rsid w:val="00642F2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42F2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customStyle="1" w:styleId="KontaktangabenAbsender">
    <w:name w:val="Kontaktangaben Absender"/>
    <w:basedOn w:val="Standard"/>
    <w:rsid w:val="00CC0F77"/>
    <w:pPr>
      <w:spacing w:after="1000"/>
    </w:pPr>
    <w:rPr>
      <w:rFonts w:ascii="Arial" w:hAnsi="Arial" w:cs="Arial"/>
      <w:sz w:val="16"/>
      <w:szCs w:val="16"/>
    </w:rPr>
  </w:style>
  <w:style w:type="paragraph" w:customStyle="1" w:styleId="Nummerierung">
    <w:name w:val="Nummerierung"/>
    <w:basedOn w:val="Listenabsatz"/>
    <w:uiPriority w:val="3"/>
    <w:qFormat/>
    <w:rsid w:val="00056077"/>
    <w:pPr>
      <w:numPr>
        <w:numId w:val="17"/>
      </w:numPr>
      <w:ind w:left="284" w:hanging="284"/>
    </w:pPr>
  </w:style>
  <w:style w:type="paragraph" w:customStyle="1" w:styleId="FusszeileSeitenzahl">
    <w:name w:val="Fusszeile Seitenzahl"/>
    <w:basedOn w:val="Standard"/>
    <w:uiPriority w:val="99"/>
    <w:rsid w:val="00D41E1C"/>
    <w:pPr>
      <w:tabs>
        <w:tab w:val="right" w:pos="9637"/>
      </w:tabs>
    </w:pPr>
    <w:rPr>
      <w:sz w:val="18"/>
      <w:szCs w:val="18"/>
    </w:rPr>
  </w:style>
  <w:style w:type="character" w:styleId="Seitenzahl">
    <w:name w:val="page number"/>
    <w:basedOn w:val="Absatz-Standardschriftart"/>
    <w:uiPriority w:val="99"/>
    <w:rsid w:val="00C16FD5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176A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E00E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ch-direct">
      <a:dk1>
        <a:sysClr val="windowText" lastClr="000000"/>
      </a:dk1>
      <a:lt1>
        <a:sysClr val="window" lastClr="FFFFFF"/>
      </a:lt1>
      <a:dk2>
        <a:srgbClr val="1F497D"/>
      </a:dk2>
      <a:lt2>
        <a:srgbClr val="D8D8D8"/>
      </a:lt2>
      <a:accent1>
        <a:srgbClr val="6493CD"/>
      </a:accent1>
      <a:accent2>
        <a:srgbClr val="D6766C"/>
      </a:accent2>
      <a:accent3>
        <a:srgbClr val="89C26A"/>
      </a:accent3>
      <a:accent4>
        <a:srgbClr val="8064A2"/>
      </a:accent4>
      <a:accent5>
        <a:srgbClr val="43C2CF"/>
      </a:accent5>
      <a:accent6>
        <a:srgbClr val="F9B045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663C6CEEE474AB7A75D47C7492EF0" ma:contentTypeVersion="13" ma:contentTypeDescription="Create a new document." ma:contentTypeScope="" ma:versionID="65f3c1829ca2fa65ebdc79f2db64727a">
  <xsd:schema xmlns:xsd="http://www.w3.org/2001/XMLSchema" xmlns:xs="http://www.w3.org/2001/XMLSchema" xmlns:p="http://schemas.microsoft.com/office/2006/metadata/properties" xmlns:ns2="dff2d33b-e58c-4b22-aaee-1c3e400aa24b" xmlns:ns3="fc48761f-100f-4b21-bfba-e6963edc687a" targetNamespace="http://schemas.microsoft.com/office/2006/metadata/properties" ma:root="true" ma:fieldsID="bce389b8865d17395dfc988684b48a13" ns2:_="" ns3:_="">
    <xsd:import namespace="dff2d33b-e58c-4b22-aaee-1c3e400aa24b"/>
    <xsd:import namespace="fc48761f-100f-4b21-bfba-e6963edc68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2d33b-e58c-4b22-aaee-1c3e400aa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8761f-100f-4b21-bfba-e6963edc68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c48761f-100f-4b21-bfba-e6963edc687a">VXEHHNPPKHJR-1000582777-561335</_dlc_DocId>
    <_dlc_DocIdUrl xmlns="fc48761f-100f-4b21-bfba-e6963edc687a">
      <Url>https://voev.sharepoint.com/sites/AbtoeffentlicherVerkehrVoeV/_layouts/15/DocIdRedir.aspx?ID=VXEHHNPPKHJR-1000582777-561335</Url>
      <Description>VXEHHNPPKHJR-1000582777-561335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54422-CA22-4713-B96E-BACBA223EA5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7AF4F81-C5E2-4437-85D8-E741BE75F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57DAF0-B9B0-4743-9D8B-CAEF982E373A}"/>
</file>

<file path=customXml/itemProps4.xml><?xml version="1.0" encoding="utf-8"?>
<ds:datastoreItem xmlns:ds="http://schemas.openxmlformats.org/officeDocument/2006/customXml" ds:itemID="{7966A14A-00FC-40FD-BAB9-F573001CAE92}">
  <ds:schemaRefs>
    <ds:schemaRef ds:uri="http://schemas.microsoft.com/office/2006/metadata/properties"/>
    <ds:schemaRef ds:uri="dff2d33b-e58c-4b22-aaee-1c3e400aa24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fc48761f-100f-4b21-bfba-e6963edc687a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938B6A5-D31C-49D3-863C-2FF884FF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 Wüthrich</dc:creator>
  <cp:lastModifiedBy>Vogt Christian</cp:lastModifiedBy>
  <cp:revision>15</cp:revision>
  <dcterms:created xsi:type="dcterms:W3CDTF">2021-06-09T12:07:00Z</dcterms:created>
  <dcterms:modified xsi:type="dcterms:W3CDTF">2021-06-11T04:45:00Z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0x010100001663C6CEEE474AB7A75D47C7492EF0</vt:lpwstr>
  </property>
  <property fmtid="{D5CDD505-2E9C-101B-9397-08002B2CF9AE}" pid="3" name="_dlc_DocIdItemGuid">
    <vt:lpwstr>7cc1ae4f-40e5-49ba-a24e-e1d5df577d64</vt:lpwstr>
  </property>
</Properties>
</file>