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A6405" w14:textId="61FF1190" w:rsidR="007975C5" w:rsidRDefault="00EF4EC9" w:rsidP="003A7028">
      <w:pPr>
        <w:pStyle w:val="Titel"/>
        <w:rPr>
          <w:rStyle w:val="Seitenzahl"/>
          <w:b w:val="0"/>
          <w:bCs/>
          <w:sz w:val="28"/>
          <w:szCs w:val="28"/>
          <w:lang w:val="de-DE"/>
        </w:rPr>
      </w:pPr>
      <w:r w:rsidRPr="003A7028">
        <w:rPr>
          <w:rStyle w:val="Seitenzahl"/>
          <w:b w:val="0"/>
          <w:bCs/>
          <w:sz w:val="28"/>
          <w:szCs w:val="28"/>
          <w:lang w:val="de-DE"/>
        </w:rPr>
        <w:t>B</w:t>
      </w:r>
      <w:r w:rsidR="007975C5" w:rsidRPr="003A7028">
        <w:rPr>
          <w:rStyle w:val="Seitenzahl"/>
          <w:b w:val="0"/>
          <w:bCs/>
          <w:sz w:val="28"/>
          <w:szCs w:val="28"/>
          <w:lang w:val="de-DE"/>
        </w:rPr>
        <w:t>est Practices aus der öV-Branche</w:t>
      </w:r>
      <w:r w:rsidR="003A7028" w:rsidRPr="003A7028">
        <w:rPr>
          <w:rStyle w:val="Seitenzahl"/>
          <w:b w:val="0"/>
          <w:bCs/>
          <w:sz w:val="28"/>
          <w:szCs w:val="28"/>
          <w:lang w:val="de-DE"/>
        </w:rPr>
        <w:t xml:space="preserve"> zur Steigerung des öV-Anteils</w:t>
      </w:r>
    </w:p>
    <w:p w14:paraId="1151A858" w14:textId="04B3E215" w:rsidR="00187CF5" w:rsidRDefault="00187CF5" w:rsidP="00187CF5">
      <w:pPr>
        <w:rPr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74"/>
        <w:gridCol w:w="1788"/>
        <w:gridCol w:w="565"/>
        <w:gridCol w:w="1210"/>
        <w:gridCol w:w="1139"/>
        <w:gridCol w:w="676"/>
        <w:gridCol w:w="1675"/>
      </w:tblGrid>
      <w:tr w:rsidR="00187CF5" w:rsidRPr="00D024E9" w14:paraId="3E15D730" w14:textId="77777777" w:rsidTr="0016350C">
        <w:tc>
          <w:tcPr>
            <w:tcW w:w="2637" w:type="dxa"/>
            <w:shd w:val="clear" w:color="auto" w:fill="E0E9F5" w:themeFill="accent1" w:themeFillTint="33"/>
          </w:tcPr>
          <w:p w14:paraId="6A7DD21F" w14:textId="77777777" w:rsidR="00187CF5" w:rsidRPr="00D024E9" w:rsidRDefault="00187CF5" w:rsidP="0016350C">
            <w:pPr>
              <w:rPr>
                <w:b/>
                <w:bCs/>
                <w:sz w:val="20"/>
                <w:szCs w:val="20"/>
                <w:lang w:val="de-DE"/>
              </w:rPr>
            </w:pPr>
            <w:r w:rsidRPr="00D024E9">
              <w:rPr>
                <w:b/>
                <w:bCs/>
                <w:sz w:val="20"/>
                <w:szCs w:val="20"/>
                <w:lang w:val="de-DE"/>
              </w:rPr>
              <w:t>Transportunternehmen</w:t>
            </w:r>
          </w:p>
        </w:tc>
        <w:tc>
          <w:tcPr>
            <w:tcW w:w="7216" w:type="dxa"/>
            <w:gridSpan w:val="6"/>
            <w:shd w:val="clear" w:color="auto" w:fill="E0E9F5" w:themeFill="accent1" w:themeFillTint="33"/>
          </w:tcPr>
          <w:p w14:paraId="77F2F109" w14:textId="7F22D4DD" w:rsidR="00187CF5" w:rsidRPr="00D024E9" w:rsidRDefault="00B21570" w:rsidP="0016350C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SBB AG</w:t>
            </w:r>
          </w:p>
        </w:tc>
      </w:tr>
      <w:tr w:rsidR="00187CF5" w:rsidRPr="00D024E9" w14:paraId="63F2FD75" w14:textId="77777777" w:rsidTr="0016350C">
        <w:tc>
          <w:tcPr>
            <w:tcW w:w="2637" w:type="dxa"/>
            <w:shd w:val="clear" w:color="auto" w:fill="E0E9F5" w:themeFill="accent1" w:themeFillTint="33"/>
          </w:tcPr>
          <w:p w14:paraId="66ED1C16" w14:textId="77777777" w:rsidR="00187CF5" w:rsidRPr="00D024E9" w:rsidRDefault="00187CF5" w:rsidP="0016350C">
            <w:pPr>
              <w:rPr>
                <w:b/>
                <w:bCs/>
                <w:sz w:val="20"/>
                <w:szCs w:val="20"/>
                <w:lang w:val="de-DE"/>
              </w:rPr>
            </w:pPr>
            <w:r w:rsidRPr="00D024E9">
              <w:rPr>
                <w:b/>
                <w:bCs/>
                <w:sz w:val="20"/>
                <w:szCs w:val="20"/>
                <w:lang w:val="de-DE"/>
              </w:rPr>
              <w:t>Kontaktperson</w:t>
            </w:r>
          </w:p>
          <w:p w14:paraId="315B550E" w14:textId="77777777" w:rsidR="00187CF5" w:rsidRPr="00D024E9" w:rsidRDefault="00187CF5" w:rsidP="0016350C">
            <w:pPr>
              <w:rPr>
                <w:b/>
                <w:bCs/>
                <w:sz w:val="20"/>
                <w:szCs w:val="20"/>
              </w:rPr>
            </w:pPr>
            <w:r w:rsidRPr="00D024E9">
              <w:rPr>
                <w:b/>
                <w:bCs/>
                <w:sz w:val="20"/>
                <w:szCs w:val="20"/>
              </w:rPr>
              <w:t>(inkl. E-Mail-Adresse)</w:t>
            </w:r>
          </w:p>
        </w:tc>
        <w:tc>
          <w:tcPr>
            <w:tcW w:w="7216" w:type="dxa"/>
            <w:gridSpan w:val="6"/>
            <w:shd w:val="clear" w:color="auto" w:fill="E0E9F5" w:themeFill="accent1" w:themeFillTint="33"/>
          </w:tcPr>
          <w:p w14:paraId="0A1A81E5" w14:textId="3CA38697" w:rsidR="00187CF5" w:rsidRPr="007B393C" w:rsidRDefault="00FB1488" w:rsidP="001635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4F2BA5">
              <w:rPr>
                <w:sz w:val="20"/>
                <w:szCs w:val="20"/>
              </w:rPr>
              <w:t>abian.schalbetter@sbb.ch</w:t>
            </w:r>
          </w:p>
          <w:p w14:paraId="2144B57B" w14:textId="50E8B2A7" w:rsidR="00187CF5" w:rsidRPr="007B393C" w:rsidRDefault="00187CF5" w:rsidP="0016350C">
            <w:pPr>
              <w:rPr>
                <w:sz w:val="20"/>
                <w:szCs w:val="20"/>
              </w:rPr>
            </w:pPr>
          </w:p>
        </w:tc>
      </w:tr>
      <w:tr w:rsidR="00187CF5" w:rsidRPr="00D024E9" w14:paraId="5B2C8CB0" w14:textId="77777777" w:rsidTr="0016350C">
        <w:tc>
          <w:tcPr>
            <w:tcW w:w="2637" w:type="dxa"/>
          </w:tcPr>
          <w:p w14:paraId="7BF2602B" w14:textId="77777777" w:rsidR="00187CF5" w:rsidRPr="00D024E9" w:rsidRDefault="00187CF5" w:rsidP="0016350C">
            <w:pPr>
              <w:rPr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D024E9">
              <w:rPr>
                <w:b/>
                <w:bCs/>
                <w:sz w:val="20"/>
                <w:szCs w:val="20"/>
                <w:lang w:val="de-DE"/>
              </w:rPr>
              <w:t>Massnahme</w:t>
            </w:r>
            <w:proofErr w:type="spellEnd"/>
            <w:r w:rsidRPr="00D024E9">
              <w:rPr>
                <w:b/>
                <w:bCs/>
                <w:sz w:val="20"/>
                <w:szCs w:val="20"/>
                <w:lang w:val="de-DE"/>
              </w:rPr>
              <w:t xml:space="preserve"> zur </w:t>
            </w:r>
          </w:p>
          <w:p w14:paraId="1C605CB1" w14:textId="77777777" w:rsidR="00187CF5" w:rsidRPr="00D024E9" w:rsidRDefault="00187CF5" w:rsidP="0016350C">
            <w:pPr>
              <w:rPr>
                <w:b/>
                <w:bCs/>
                <w:sz w:val="20"/>
                <w:szCs w:val="20"/>
                <w:lang w:val="de-DE"/>
              </w:rPr>
            </w:pPr>
            <w:r w:rsidRPr="00D024E9">
              <w:rPr>
                <w:b/>
                <w:bCs/>
                <w:sz w:val="20"/>
                <w:szCs w:val="20"/>
                <w:lang w:val="de-DE"/>
              </w:rPr>
              <w:t>Steigerung des öV-Anteils</w:t>
            </w:r>
            <w:r w:rsidRPr="003C0565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7216" w:type="dxa"/>
            <w:gridSpan w:val="6"/>
          </w:tcPr>
          <w:p w14:paraId="37D0AA93" w14:textId="02C78674" w:rsidR="00187CF5" w:rsidRPr="00D024E9" w:rsidRDefault="00B21570" w:rsidP="0016350C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Auslastungssteuerung in Partnerschaft mit Bildungsinstitutionen</w:t>
            </w:r>
          </w:p>
        </w:tc>
      </w:tr>
      <w:tr w:rsidR="00187CF5" w:rsidRPr="00D024E9" w14:paraId="11164C40" w14:textId="77777777" w:rsidTr="0016350C">
        <w:tc>
          <w:tcPr>
            <w:tcW w:w="2637" w:type="dxa"/>
          </w:tcPr>
          <w:p w14:paraId="571E1A1F" w14:textId="6BE0AA09" w:rsidR="00187CF5" w:rsidRPr="00D024E9" w:rsidRDefault="007B393C" w:rsidP="0016350C">
            <w:pPr>
              <w:rPr>
                <w:b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Kurzb</w:t>
            </w:r>
            <w:r w:rsidR="00187CF5" w:rsidRPr="00D024E9">
              <w:rPr>
                <w:b/>
                <w:bCs/>
                <w:sz w:val="20"/>
                <w:szCs w:val="20"/>
                <w:lang w:val="de-DE"/>
              </w:rPr>
              <w:t>eschreibung</w:t>
            </w:r>
            <w:proofErr w:type="spellEnd"/>
            <w:r w:rsidR="00187CF5" w:rsidRPr="00D024E9">
              <w:rPr>
                <w:b/>
                <w:bCs/>
                <w:sz w:val="20"/>
                <w:szCs w:val="20"/>
                <w:lang w:val="de-DE"/>
              </w:rPr>
              <w:t xml:space="preserve"> der </w:t>
            </w:r>
            <w:proofErr w:type="spellStart"/>
            <w:r w:rsidR="00187CF5" w:rsidRPr="00D024E9">
              <w:rPr>
                <w:b/>
                <w:bCs/>
                <w:sz w:val="20"/>
                <w:szCs w:val="20"/>
                <w:lang w:val="de-DE"/>
              </w:rPr>
              <w:t>Massnahme</w:t>
            </w:r>
            <w:proofErr w:type="spellEnd"/>
            <w:r w:rsidR="00187CF5" w:rsidRPr="00D024E9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7216" w:type="dxa"/>
            <w:gridSpan w:val="6"/>
          </w:tcPr>
          <w:p w14:paraId="67080C7D" w14:textId="4FC0A628" w:rsidR="00B21570" w:rsidRPr="00B21570" w:rsidRDefault="00B0506A" w:rsidP="00B21570">
            <w:pPr>
              <w:pStyle w:val="Listenabsatz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" w:line="243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Das </w:t>
            </w:r>
            <w:proofErr w:type="spellStart"/>
            <w:r w:rsidR="00B21570" w:rsidRPr="001F7C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Reisendenaufkommen</w:t>
            </w:r>
            <w:proofErr w:type="spellEnd"/>
            <w:r w:rsidR="00B21570" w:rsidRPr="001F7C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in den Zügen konzentriert sich </w:t>
            </w:r>
            <w:r w:rsidR="00B21570" w:rsidRPr="001F7C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auf die Morgen- und frühen Abendstunden.</w:t>
            </w:r>
            <w:r w:rsidR="00B21570" w:rsidRPr="00B21570">
              <w:rPr>
                <w:rFonts w:ascii="Arial" w:hAnsi="Arial" w:cs="Arial"/>
                <w:color w:val="000000"/>
                <w:sz w:val="20"/>
                <w:szCs w:val="20"/>
              </w:rPr>
              <w:t xml:space="preserve"> Zu diesen Zeiten transportieren wir rund 60 Prozent unserer Kunden zu ihrem Arbeitsort oder in die Schule. In den Nebenverkehrszeiten sind unsere Züge hingegen deutlich weniger stark ausgelastet.</w:t>
            </w:r>
          </w:p>
          <w:p w14:paraId="618D0881" w14:textId="7CEF5A10" w:rsidR="00B21570" w:rsidRPr="006D0617" w:rsidRDefault="006D0617" w:rsidP="00B21570">
            <w:pPr>
              <w:pStyle w:val="Listenabsatz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" w:line="243" w:lineRule="auto"/>
              <w:rPr>
                <w:rFonts w:ascii="Arial" w:hAnsi="Arial" w:cs="Arial"/>
                <w:sz w:val="24"/>
                <w:szCs w:val="24"/>
              </w:rPr>
            </w:pPr>
            <w:r w:rsidRPr="001F7C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Gemeinsam mit der Fachhochschule Nordwestschweiz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setzten wir uns 201</w:t>
            </w:r>
            <w:r w:rsidR="004F2BA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ein, u</w:t>
            </w:r>
            <w:r w:rsidR="00B21570" w:rsidRPr="00B21570">
              <w:rPr>
                <w:rFonts w:ascii="Arial" w:hAnsi="Arial" w:cs="Arial"/>
                <w:color w:val="000000"/>
                <w:sz w:val="20"/>
                <w:szCs w:val="20"/>
              </w:rPr>
              <w:t>m die</w:t>
            </w:r>
            <w:r w:rsidR="00B21570">
              <w:rPr>
                <w:rFonts w:ascii="Arial" w:hAnsi="Arial" w:cs="Arial"/>
                <w:color w:val="000000"/>
                <w:sz w:val="20"/>
                <w:szCs w:val="20"/>
              </w:rPr>
              <w:t>se</w:t>
            </w:r>
            <w:r w:rsidR="00B21570" w:rsidRPr="00B2157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21570" w:rsidRPr="001F7C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Nachfragespitzen zu glätten</w:t>
            </w:r>
            <w:r w:rsidR="00B21570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B21570" w:rsidRPr="00B21570">
              <w:rPr>
                <w:rFonts w:ascii="Arial" w:hAnsi="Arial" w:cs="Arial"/>
                <w:color w:val="000000"/>
                <w:sz w:val="20"/>
                <w:szCs w:val="20"/>
              </w:rPr>
              <w:t xml:space="preserve">eine </w:t>
            </w:r>
            <w:r w:rsidR="00B21570" w:rsidRPr="001F7C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bessere Verteilung der Reisenden über den Tag hinweg</w:t>
            </w:r>
            <w:r w:rsidR="00B21570" w:rsidRPr="00B21570">
              <w:rPr>
                <w:rFonts w:ascii="Arial" w:hAnsi="Arial" w:cs="Arial"/>
                <w:color w:val="000000"/>
                <w:sz w:val="20"/>
                <w:szCs w:val="20"/>
              </w:rPr>
              <w:t xml:space="preserve"> zu erreichen</w:t>
            </w:r>
            <w:r w:rsidR="00B21570">
              <w:rPr>
                <w:rFonts w:ascii="Arial" w:hAnsi="Arial" w:cs="Arial"/>
                <w:color w:val="000000"/>
                <w:sz w:val="20"/>
                <w:szCs w:val="20"/>
              </w:rPr>
              <w:t xml:space="preserve"> und somit den </w:t>
            </w:r>
            <w:proofErr w:type="spellStart"/>
            <w:proofErr w:type="gramStart"/>
            <w:r w:rsidR="00B21570">
              <w:rPr>
                <w:rFonts w:ascii="Arial" w:hAnsi="Arial" w:cs="Arial"/>
                <w:color w:val="000000"/>
                <w:sz w:val="20"/>
                <w:szCs w:val="20"/>
              </w:rPr>
              <w:t>Kund:innen</w:t>
            </w:r>
            <w:proofErr w:type="spellEnd"/>
            <w:proofErr w:type="gramEnd"/>
            <w:r w:rsidR="00B21570">
              <w:rPr>
                <w:rFonts w:ascii="Arial" w:hAnsi="Arial" w:cs="Arial"/>
                <w:color w:val="000000"/>
                <w:sz w:val="20"/>
                <w:szCs w:val="20"/>
              </w:rPr>
              <w:t xml:space="preserve"> während ihrer Fahrt </w:t>
            </w:r>
            <w:r w:rsidR="00B21570" w:rsidRPr="001F7C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mehr Sitzplätze und </w:t>
            </w:r>
            <w:r w:rsidRPr="001F7C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Komfort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bieten zu können.</w:t>
            </w:r>
          </w:p>
          <w:p w14:paraId="3668BAF0" w14:textId="444C85DF" w:rsidR="006D0617" w:rsidRPr="001F7C66" w:rsidRDefault="00B21570" w:rsidP="00B0506A">
            <w:pPr>
              <w:pStyle w:val="Listenabsatz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6D0617">
              <w:rPr>
                <w:sz w:val="20"/>
                <w:szCs w:val="20"/>
              </w:rPr>
              <w:t>Die FHNW zählt rund 5’000 Studierende und 700 Arbeitnehmende</w:t>
            </w:r>
            <w:r w:rsidR="006D0617" w:rsidRPr="006D0617">
              <w:rPr>
                <w:sz w:val="20"/>
                <w:szCs w:val="20"/>
              </w:rPr>
              <w:t xml:space="preserve">, welche grösstenteils mit den öffentlichen Verkehrsmitteln anreisen. Mit der </w:t>
            </w:r>
            <w:r w:rsidR="006D0617" w:rsidRPr="001F7C66">
              <w:rPr>
                <w:b/>
                <w:bCs/>
                <w:sz w:val="20"/>
                <w:szCs w:val="20"/>
              </w:rPr>
              <w:t>Anpassung der Vorlesungszeiten (Staffelung) und der Einführung zweier Fernverkehrshalte in Muttenz (Relation Luzern-Olten-Gelterkinden-Sissach-Liestal Basel um 8:40 und 9:40 Uhr) sorgten die Hochschule und die SBB für eine vereinfachte, bequemer</w:t>
            </w:r>
            <w:r w:rsidR="00CC5AE1">
              <w:rPr>
                <w:b/>
                <w:bCs/>
                <w:sz w:val="20"/>
                <w:szCs w:val="20"/>
              </w:rPr>
              <w:t>e</w:t>
            </w:r>
            <w:r w:rsidR="006D0617" w:rsidRPr="001F7C66">
              <w:rPr>
                <w:b/>
                <w:bCs/>
                <w:sz w:val="20"/>
                <w:szCs w:val="20"/>
              </w:rPr>
              <w:t xml:space="preserve"> Anreise zu den Nebenverkehrszeiten mit mehr verfügbaren Plätzen und einer ruhigeren Lernumgebung im Zug.</w:t>
            </w:r>
            <w:r w:rsidR="00B0506A">
              <w:rPr>
                <w:b/>
                <w:bCs/>
                <w:sz w:val="20"/>
                <w:szCs w:val="20"/>
              </w:rPr>
              <w:t xml:space="preserve"> </w:t>
            </w:r>
            <w:r w:rsidR="00B0506A">
              <w:rPr>
                <w:bCs/>
                <w:sz w:val="20"/>
                <w:szCs w:val="20"/>
              </w:rPr>
              <w:t xml:space="preserve">Zudem </w:t>
            </w:r>
            <w:proofErr w:type="spellStart"/>
            <w:r w:rsidR="00FB1488">
              <w:rPr>
                <w:bCs/>
                <w:sz w:val="20"/>
                <w:szCs w:val="20"/>
              </w:rPr>
              <w:t>müssen</w:t>
            </w:r>
            <w:r w:rsidR="006D0617" w:rsidRPr="001F7C66">
              <w:rPr>
                <w:b/>
                <w:bCs/>
                <w:sz w:val="20"/>
                <w:szCs w:val="20"/>
              </w:rPr>
              <w:t>weniger</w:t>
            </w:r>
            <w:proofErr w:type="spellEnd"/>
            <w:r w:rsidR="006D0617" w:rsidRPr="001F7C6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6D0617" w:rsidRPr="001F7C66">
              <w:rPr>
                <w:b/>
                <w:bCs/>
                <w:sz w:val="20"/>
                <w:szCs w:val="20"/>
              </w:rPr>
              <w:t>Kund</w:t>
            </w:r>
            <w:r w:rsidR="00B0506A">
              <w:rPr>
                <w:b/>
                <w:bCs/>
                <w:sz w:val="20"/>
                <w:szCs w:val="20"/>
              </w:rPr>
              <w:t>:inn</w:t>
            </w:r>
            <w:r w:rsidR="006D0617" w:rsidRPr="001F7C66">
              <w:rPr>
                <w:b/>
                <w:bCs/>
                <w:sz w:val="20"/>
                <w:szCs w:val="20"/>
              </w:rPr>
              <w:t>en</w:t>
            </w:r>
            <w:proofErr w:type="spellEnd"/>
            <w:proofErr w:type="gramEnd"/>
            <w:r w:rsidR="006D0617" w:rsidRPr="001F7C66">
              <w:rPr>
                <w:b/>
                <w:bCs/>
                <w:sz w:val="20"/>
                <w:szCs w:val="20"/>
              </w:rPr>
              <w:t xml:space="preserve"> über den Knoten Basel</w:t>
            </w:r>
            <w:r w:rsidR="00FB1488" w:rsidRPr="001F7C66">
              <w:rPr>
                <w:sz w:val="20"/>
                <w:szCs w:val="20"/>
              </w:rPr>
              <w:t xml:space="preserve"> reisen</w:t>
            </w:r>
            <w:r w:rsidR="006D0617" w:rsidRPr="001F7C66">
              <w:rPr>
                <w:sz w:val="20"/>
                <w:szCs w:val="20"/>
              </w:rPr>
              <w:t>.</w:t>
            </w:r>
          </w:p>
          <w:p w14:paraId="10F48EC8" w14:textId="3BF05910" w:rsidR="001F7C66" w:rsidRPr="006D0617" w:rsidRDefault="001F7C66" w:rsidP="006D0617">
            <w:pPr>
              <w:pStyle w:val="Listenabsatz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1F7C66">
              <w:rPr>
                <w:sz w:val="20"/>
                <w:szCs w:val="20"/>
              </w:rPr>
              <w:t>Eine weitere Partnerschaft besteht mit</w:t>
            </w:r>
            <w:r>
              <w:rPr>
                <w:sz w:val="20"/>
                <w:szCs w:val="20"/>
              </w:rPr>
              <w:t xml:space="preserve"> dem Campus Rotkreuz</w:t>
            </w:r>
            <w:r w:rsidR="00EE37EE">
              <w:rPr>
                <w:sz w:val="20"/>
                <w:szCs w:val="20"/>
              </w:rPr>
              <w:t xml:space="preserve"> der Hochschule Luzern</w:t>
            </w:r>
            <w:r>
              <w:rPr>
                <w:sz w:val="20"/>
                <w:szCs w:val="20"/>
              </w:rPr>
              <w:t>, die Arbeiten mit der Universität Bern sind im Aufbau.</w:t>
            </w:r>
          </w:p>
        </w:tc>
      </w:tr>
      <w:tr w:rsidR="00AB094C" w14:paraId="03501E2E" w14:textId="77777777" w:rsidTr="0016350C">
        <w:tc>
          <w:tcPr>
            <w:tcW w:w="2637" w:type="dxa"/>
          </w:tcPr>
          <w:p w14:paraId="0E0F8BC7" w14:textId="7A1BE94D" w:rsidR="00AB094C" w:rsidRPr="003C0565" w:rsidRDefault="00AB094C" w:rsidP="0016350C">
            <w:pPr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Foto</w:t>
            </w:r>
          </w:p>
        </w:tc>
        <w:tc>
          <w:tcPr>
            <w:tcW w:w="7216" w:type="dxa"/>
            <w:gridSpan w:val="6"/>
          </w:tcPr>
          <w:p w14:paraId="05720C57" w14:textId="3191A45B" w:rsidR="00AB094C" w:rsidRPr="003C0565" w:rsidRDefault="004F2BA5" w:rsidP="0016350C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Beilage; Titel: S-Bahn im Kleid der Fachhochschule Nordwestschweiz</w:t>
            </w:r>
          </w:p>
        </w:tc>
      </w:tr>
      <w:tr w:rsidR="00187CF5" w14:paraId="668B61A3" w14:textId="77777777" w:rsidTr="0016350C">
        <w:tc>
          <w:tcPr>
            <w:tcW w:w="2637" w:type="dxa"/>
          </w:tcPr>
          <w:p w14:paraId="1F77F291" w14:textId="77777777" w:rsidR="00187CF5" w:rsidRPr="003C0565" w:rsidRDefault="00187CF5" w:rsidP="0016350C">
            <w:pPr>
              <w:rPr>
                <w:b/>
                <w:bCs/>
                <w:sz w:val="20"/>
                <w:szCs w:val="20"/>
                <w:lang w:val="de-DE"/>
              </w:rPr>
            </w:pPr>
            <w:r w:rsidRPr="003C0565">
              <w:rPr>
                <w:b/>
                <w:bCs/>
                <w:sz w:val="20"/>
                <w:szCs w:val="20"/>
                <w:lang w:val="de-DE"/>
              </w:rPr>
              <w:t xml:space="preserve">Ziel der </w:t>
            </w:r>
            <w:proofErr w:type="spellStart"/>
            <w:r w:rsidRPr="003C0565">
              <w:rPr>
                <w:b/>
                <w:bCs/>
                <w:sz w:val="20"/>
                <w:szCs w:val="20"/>
                <w:lang w:val="de-DE"/>
              </w:rPr>
              <w:t>Massnahme</w:t>
            </w:r>
            <w:proofErr w:type="spellEnd"/>
          </w:p>
        </w:tc>
        <w:tc>
          <w:tcPr>
            <w:tcW w:w="7216" w:type="dxa"/>
            <w:gridSpan w:val="6"/>
          </w:tcPr>
          <w:p w14:paraId="57A16ACF" w14:textId="1175F8F9" w:rsidR="00187CF5" w:rsidRPr="001F7C66" w:rsidRDefault="00B21570" w:rsidP="001F7C66">
            <w:pPr>
              <w:rPr>
                <w:sz w:val="20"/>
                <w:szCs w:val="20"/>
                <w:lang w:val="de-DE"/>
              </w:rPr>
            </w:pPr>
            <w:r w:rsidRPr="001F7C66">
              <w:rPr>
                <w:sz w:val="20"/>
                <w:szCs w:val="20"/>
                <w:lang w:val="de-DE"/>
              </w:rPr>
              <w:t>Brechen der Hauptverkehrsspitzen für ein</w:t>
            </w:r>
            <w:r w:rsidR="001F7C66">
              <w:rPr>
                <w:sz w:val="20"/>
                <w:szCs w:val="20"/>
                <w:lang w:val="de-DE"/>
              </w:rPr>
              <w:t xml:space="preserve"> komfortableres Reiseerlebnis.</w:t>
            </w:r>
          </w:p>
        </w:tc>
      </w:tr>
      <w:tr w:rsidR="00187CF5" w14:paraId="4856726B" w14:textId="77777777" w:rsidTr="0016350C">
        <w:tc>
          <w:tcPr>
            <w:tcW w:w="2637" w:type="dxa"/>
          </w:tcPr>
          <w:p w14:paraId="0C2D8D46" w14:textId="77777777" w:rsidR="00187CF5" w:rsidRPr="003C0565" w:rsidRDefault="00187CF5" w:rsidP="0016350C">
            <w:pPr>
              <w:rPr>
                <w:b/>
                <w:bCs/>
                <w:sz w:val="20"/>
                <w:szCs w:val="20"/>
                <w:lang w:val="de-DE"/>
              </w:rPr>
            </w:pPr>
            <w:r w:rsidRPr="003C0565">
              <w:rPr>
                <w:b/>
                <w:bCs/>
                <w:sz w:val="20"/>
                <w:szCs w:val="20"/>
                <w:lang w:val="de-DE"/>
              </w:rPr>
              <w:t>Zielgruppe</w:t>
            </w:r>
          </w:p>
        </w:tc>
        <w:tc>
          <w:tcPr>
            <w:tcW w:w="7216" w:type="dxa"/>
            <w:gridSpan w:val="6"/>
          </w:tcPr>
          <w:p w14:paraId="4A916EDA" w14:textId="52733008" w:rsidR="00187CF5" w:rsidRPr="001F7C66" w:rsidRDefault="001F7C66" w:rsidP="001F7C66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Mitarbeitende und Studierende der Bildungsinstitution.</w:t>
            </w:r>
          </w:p>
        </w:tc>
      </w:tr>
      <w:tr w:rsidR="00187CF5" w:rsidRPr="00D024E9" w14:paraId="7F2C50D1" w14:textId="77777777" w:rsidTr="00187CF5">
        <w:tc>
          <w:tcPr>
            <w:tcW w:w="2637" w:type="dxa"/>
          </w:tcPr>
          <w:p w14:paraId="377048D1" w14:textId="77777777" w:rsidR="00187CF5" w:rsidRPr="00D024E9" w:rsidRDefault="00187CF5" w:rsidP="0016350C">
            <w:pPr>
              <w:rPr>
                <w:b/>
                <w:bCs/>
                <w:sz w:val="20"/>
                <w:szCs w:val="20"/>
                <w:lang w:val="de-DE"/>
              </w:rPr>
            </w:pPr>
            <w:r w:rsidRPr="00D024E9">
              <w:rPr>
                <w:b/>
                <w:bCs/>
                <w:sz w:val="20"/>
                <w:szCs w:val="20"/>
                <w:lang w:val="de-DE"/>
              </w:rPr>
              <w:t xml:space="preserve">Wirkungsbereich der </w:t>
            </w:r>
            <w:proofErr w:type="spellStart"/>
            <w:r w:rsidRPr="00D024E9">
              <w:rPr>
                <w:b/>
                <w:bCs/>
                <w:sz w:val="20"/>
                <w:szCs w:val="20"/>
                <w:lang w:val="de-DE"/>
              </w:rPr>
              <w:t>Massnahme</w:t>
            </w:r>
            <w:proofErr w:type="spellEnd"/>
            <w:r w:rsidRPr="00D024E9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829" w:type="dxa"/>
          </w:tcPr>
          <w:p w14:paraId="69A63A83" w14:textId="77777777" w:rsidR="00187CF5" w:rsidRPr="00D024E9" w:rsidRDefault="00187CF5" w:rsidP="0016350C">
            <w:pPr>
              <w:rPr>
                <w:sz w:val="20"/>
                <w:szCs w:val="20"/>
                <w:lang w:val="de-DE"/>
              </w:rPr>
            </w:pPr>
            <w:r w:rsidRPr="00D024E9">
              <w:rPr>
                <w:sz w:val="20"/>
                <w:szCs w:val="20"/>
                <w:lang w:val="de-DE"/>
              </w:rPr>
              <w:t>Fernverkehr</w:t>
            </w:r>
          </w:p>
          <w:sdt>
            <w:sdtPr>
              <w:rPr>
                <w:sz w:val="20"/>
                <w:szCs w:val="20"/>
                <w:lang w:val="de-DE"/>
              </w:rPr>
              <w:id w:val="103739930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1FA376" w14:textId="323A1D0B" w:rsidR="00187CF5" w:rsidRPr="00D024E9" w:rsidRDefault="00B21570" w:rsidP="0016350C">
                <w:pPr>
                  <w:rPr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DE"/>
                  </w:rPr>
                  <w:t>☒</w:t>
                </w:r>
              </w:p>
            </w:sdtContent>
          </w:sdt>
        </w:tc>
        <w:tc>
          <w:tcPr>
            <w:tcW w:w="1818" w:type="dxa"/>
            <w:gridSpan w:val="2"/>
          </w:tcPr>
          <w:p w14:paraId="3DCEA09D" w14:textId="77777777" w:rsidR="00187CF5" w:rsidRPr="00D024E9" w:rsidRDefault="00187CF5" w:rsidP="0016350C">
            <w:pPr>
              <w:rPr>
                <w:sz w:val="20"/>
                <w:szCs w:val="20"/>
                <w:lang w:val="de-DE"/>
              </w:rPr>
            </w:pPr>
            <w:r w:rsidRPr="00D024E9">
              <w:rPr>
                <w:sz w:val="20"/>
                <w:szCs w:val="20"/>
                <w:lang w:val="de-DE"/>
              </w:rPr>
              <w:t>Regionalverkehr</w:t>
            </w:r>
          </w:p>
          <w:sdt>
            <w:sdtPr>
              <w:rPr>
                <w:sz w:val="20"/>
                <w:szCs w:val="20"/>
                <w:lang w:val="de-DE"/>
              </w:rPr>
              <w:id w:val="203962326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F46A19" w14:textId="0D1BD089" w:rsidR="00187CF5" w:rsidRPr="00D024E9" w:rsidRDefault="00B21570" w:rsidP="0016350C">
                <w:pPr>
                  <w:rPr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DE"/>
                  </w:rPr>
                  <w:t>☒</w:t>
                </w:r>
              </w:p>
            </w:sdtContent>
          </w:sdt>
        </w:tc>
        <w:tc>
          <w:tcPr>
            <w:tcW w:w="1858" w:type="dxa"/>
            <w:gridSpan w:val="2"/>
          </w:tcPr>
          <w:p w14:paraId="4D970A5D" w14:textId="77777777" w:rsidR="00187CF5" w:rsidRPr="00D024E9" w:rsidRDefault="00187CF5" w:rsidP="0016350C">
            <w:pPr>
              <w:rPr>
                <w:sz w:val="20"/>
                <w:szCs w:val="20"/>
                <w:lang w:val="de-DE"/>
              </w:rPr>
            </w:pPr>
            <w:r w:rsidRPr="00D024E9">
              <w:rPr>
                <w:sz w:val="20"/>
                <w:szCs w:val="20"/>
                <w:lang w:val="de-DE"/>
              </w:rPr>
              <w:t>Ortsverkehr</w:t>
            </w:r>
          </w:p>
          <w:sdt>
            <w:sdtPr>
              <w:rPr>
                <w:sz w:val="20"/>
                <w:szCs w:val="20"/>
                <w:lang w:val="de-DE"/>
              </w:rPr>
              <w:id w:val="9131331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755DFD" w14:textId="13FFE888" w:rsidR="00187CF5" w:rsidRPr="00D024E9" w:rsidRDefault="00187CF5" w:rsidP="0016350C">
                <w:pPr>
                  <w:rPr>
                    <w:sz w:val="20"/>
                    <w:szCs w:val="20"/>
                    <w:lang w:val="de-DE"/>
                  </w:rPr>
                </w:pPr>
                <w:r w:rsidRPr="003C0565">
                  <w:rPr>
                    <w:rFonts w:ascii="MS Gothic" w:eastAsia="MS Gothic" w:hAnsi="MS Gothic" w:hint="eastAsia"/>
                    <w:sz w:val="20"/>
                    <w:szCs w:val="20"/>
                    <w:lang w:val="de-DE"/>
                  </w:rPr>
                  <w:t>☐</w:t>
                </w:r>
              </w:p>
            </w:sdtContent>
          </w:sdt>
        </w:tc>
        <w:tc>
          <w:tcPr>
            <w:tcW w:w="1711" w:type="dxa"/>
          </w:tcPr>
          <w:p w14:paraId="4FA38255" w14:textId="77777777" w:rsidR="00187CF5" w:rsidRPr="00D024E9" w:rsidRDefault="00187CF5" w:rsidP="0016350C">
            <w:pPr>
              <w:rPr>
                <w:sz w:val="20"/>
                <w:szCs w:val="20"/>
                <w:lang w:val="de-DE"/>
              </w:rPr>
            </w:pPr>
            <w:r w:rsidRPr="00D024E9">
              <w:rPr>
                <w:sz w:val="20"/>
                <w:szCs w:val="20"/>
                <w:lang w:val="de-DE"/>
              </w:rPr>
              <w:t>Touristischer Verkehr</w:t>
            </w:r>
          </w:p>
          <w:sdt>
            <w:sdtPr>
              <w:rPr>
                <w:sz w:val="20"/>
                <w:szCs w:val="20"/>
                <w:lang w:val="de-DE"/>
              </w:rPr>
              <w:id w:val="-11815096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CBE566" w14:textId="0487D66A" w:rsidR="00187CF5" w:rsidRPr="00D024E9" w:rsidRDefault="00187CF5" w:rsidP="0016350C">
                <w:pPr>
                  <w:rPr>
                    <w:sz w:val="20"/>
                    <w:szCs w:val="20"/>
                    <w:lang w:val="de-DE"/>
                  </w:rPr>
                </w:pPr>
                <w:r w:rsidRPr="003C0565">
                  <w:rPr>
                    <w:rFonts w:ascii="MS Gothic" w:eastAsia="MS Gothic" w:hAnsi="MS Gothic" w:hint="eastAsia"/>
                    <w:sz w:val="20"/>
                    <w:szCs w:val="20"/>
                    <w:lang w:val="de-DE"/>
                  </w:rPr>
                  <w:t>☐</w:t>
                </w:r>
              </w:p>
            </w:sdtContent>
          </w:sdt>
        </w:tc>
      </w:tr>
      <w:tr w:rsidR="003C0565" w:rsidRPr="00D024E9" w14:paraId="06EDCE04" w14:textId="77777777" w:rsidTr="00C36C5A">
        <w:trPr>
          <w:trHeight w:val="306"/>
        </w:trPr>
        <w:tc>
          <w:tcPr>
            <w:tcW w:w="2637" w:type="dxa"/>
          </w:tcPr>
          <w:p w14:paraId="7F007A41" w14:textId="0CB0D032" w:rsidR="003C0565" w:rsidRPr="003C0565" w:rsidRDefault="003C0565" w:rsidP="003C0565">
            <w:pPr>
              <w:rPr>
                <w:b/>
                <w:bCs/>
                <w:sz w:val="20"/>
                <w:szCs w:val="20"/>
                <w:lang w:val="de-DE"/>
              </w:rPr>
            </w:pPr>
            <w:r w:rsidRPr="003C0565">
              <w:rPr>
                <w:b/>
                <w:bCs/>
                <w:sz w:val="20"/>
                <w:szCs w:val="20"/>
                <w:lang w:val="de-DE"/>
              </w:rPr>
              <w:t>Stand</w:t>
            </w:r>
          </w:p>
        </w:tc>
        <w:tc>
          <w:tcPr>
            <w:tcW w:w="2405" w:type="dxa"/>
            <w:gridSpan w:val="2"/>
          </w:tcPr>
          <w:p w14:paraId="1EFF7AF4" w14:textId="43A46A4E" w:rsidR="003C0565" w:rsidRPr="003C0565" w:rsidRDefault="003C0565" w:rsidP="003C0565">
            <w:pPr>
              <w:rPr>
                <w:sz w:val="20"/>
                <w:szCs w:val="20"/>
                <w:lang w:val="de-DE"/>
              </w:rPr>
            </w:pPr>
            <w:proofErr w:type="spellStart"/>
            <w:r w:rsidRPr="003C0565">
              <w:rPr>
                <w:sz w:val="20"/>
                <w:szCs w:val="20"/>
                <w:lang w:val="de-DE"/>
              </w:rPr>
              <w:t>Massnahme</w:t>
            </w:r>
            <w:proofErr w:type="spellEnd"/>
            <w:r w:rsidRPr="003C0565">
              <w:rPr>
                <w:sz w:val="20"/>
                <w:szCs w:val="20"/>
                <w:lang w:val="de-DE"/>
              </w:rPr>
              <w:t xml:space="preserve"> umgesetzt</w:t>
            </w:r>
          </w:p>
          <w:p w14:paraId="4A1CA999" w14:textId="67488D74" w:rsidR="003C0565" w:rsidRPr="003C0565" w:rsidRDefault="002E62F7" w:rsidP="003C0565">
            <w:pPr>
              <w:rPr>
                <w:sz w:val="20"/>
                <w:szCs w:val="20"/>
                <w:lang w:val="de-DE"/>
              </w:rPr>
            </w:pPr>
            <w:sdt>
              <w:sdtPr>
                <w:rPr>
                  <w:sz w:val="20"/>
                  <w:szCs w:val="20"/>
                  <w:lang w:val="de-DE"/>
                </w:rPr>
                <w:id w:val="1872603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570">
                  <w:rPr>
                    <w:rFonts w:ascii="MS Gothic" w:eastAsia="MS Gothic" w:hAnsi="MS Gothic" w:hint="eastAsia"/>
                    <w:sz w:val="20"/>
                    <w:szCs w:val="20"/>
                    <w:lang w:val="de-DE"/>
                  </w:rPr>
                  <w:t>☒</w:t>
                </w:r>
              </w:sdtContent>
            </w:sdt>
          </w:p>
          <w:p w14:paraId="48A32CF2" w14:textId="1411EED8" w:rsidR="003C0565" w:rsidRDefault="003C0565" w:rsidP="003C0565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Umsetzungszeitpunkt</w:t>
            </w:r>
            <w:r w:rsidRPr="003C0565">
              <w:rPr>
                <w:sz w:val="20"/>
                <w:szCs w:val="20"/>
                <w:lang w:val="de-DE"/>
              </w:rPr>
              <w:t xml:space="preserve">: </w:t>
            </w:r>
          </w:p>
          <w:p w14:paraId="0F0486E6" w14:textId="6E32E840" w:rsidR="003C0565" w:rsidRPr="003C0565" w:rsidRDefault="004F2BA5" w:rsidP="003C0565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Studienbeginn 2018</w:t>
            </w:r>
          </w:p>
          <w:p w14:paraId="7482A276" w14:textId="37001C00" w:rsidR="003C0565" w:rsidRPr="003C0565" w:rsidRDefault="003C0565" w:rsidP="003C0565">
            <w:pPr>
              <w:rPr>
                <w:sz w:val="20"/>
                <w:szCs w:val="20"/>
                <w:lang w:val="de-DE"/>
              </w:rPr>
            </w:pPr>
            <w:r w:rsidRPr="003C0565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2405" w:type="dxa"/>
            <w:gridSpan w:val="2"/>
          </w:tcPr>
          <w:p w14:paraId="002BAB22" w14:textId="158F15B2" w:rsidR="003C0565" w:rsidRPr="001A15A0" w:rsidRDefault="003C0565" w:rsidP="003C0565">
            <w:pPr>
              <w:rPr>
                <w:sz w:val="20"/>
                <w:szCs w:val="20"/>
                <w:lang w:val="de-DE"/>
              </w:rPr>
            </w:pPr>
            <w:proofErr w:type="spellStart"/>
            <w:r w:rsidRPr="003C0565">
              <w:rPr>
                <w:sz w:val="20"/>
                <w:szCs w:val="20"/>
                <w:lang w:val="de-DE"/>
              </w:rPr>
              <w:t>Massnahme</w:t>
            </w:r>
            <w:proofErr w:type="spellEnd"/>
            <w:r w:rsidRPr="003C0565">
              <w:rPr>
                <w:sz w:val="20"/>
                <w:szCs w:val="20"/>
                <w:lang w:val="de-DE"/>
              </w:rPr>
              <w:t xml:space="preserve"> in Planung</w:t>
            </w:r>
          </w:p>
          <w:sdt>
            <w:sdtPr>
              <w:rPr>
                <w:sz w:val="20"/>
                <w:szCs w:val="20"/>
                <w:lang w:val="de-DE"/>
              </w:rPr>
              <w:id w:val="21370581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50EA74" w14:textId="77777777" w:rsidR="003C0565" w:rsidRPr="001A15A0" w:rsidRDefault="003C0565" w:rsidP="003C0565">
                <w:pPr>
                  <w:rPr>
                    <w:sz w:val="20"/>
                    <w:szCs w:val="20"/>
                    <w:lang w:val="de-DE"/>
                  </w:rPr>
                </w:pPr>
                <w:r w:rsidRPr="001A15A0">
                  <w:rPr>
                    <w:rFonts w:ascii="Segoe UI Symbol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sdtContent>
          </w:sdt>
          <w:p w14:paraId="1B679BCC" w14:textId="77777777" w:rsidR="003C0565" w:rsidRDefault="003C0565" w:rsidP="003C0565">
            <w:pPr>
              <w:rPr>
                <w:sz w:val="20"/>
                <w:szCs w:val="20"/>
                <w:lang w:val="de-DE"/>
              </w:rPr>
            </w:pPr>
            <w:r w:rsidRPr="003C0565">
              <w:rPr>
                <w:sz w:val="20"/>
                <w:szCs w:val="20"/>
                <w:lang w:val="de-DE"/>
              </w:rPr>
              <w:t>Geplante Umsetzung:</w:t>
            </w:r>
          </w:p>
          <w:p w14:paraId="643DEBDE" w14:textId="3BB71900" w:rsidR="003C0565" w:rsidRDefault="003C0565" w:rsidP="003C0565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…</w:t>
            </w:r>
            <w:r w:rsidRPr="003C0565">
              <w:rPr>
                <w:sz w:val="20"/>
                <w:szCs w:val="20"/>
                <w:lang w:val="de-DE"/>
              </w:rPr>
              <w:t xml:space="preserve"> </w:t>
            </w:r>
          </w:p>
          <w:p w14:paraId="529F86F8" w14:textId="2FB595BB" w:rsidR="003C0565" w:rsidRPr="003C0565" w:rsidRDefault="003C0565" w:rsidP="003C0565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06" w:type="dxa"/>
            <w:gridSpan w:val="2"/>
          </w:tcPr>
          <w:p w14:paraId="59876E42" w14:textId="77777777" w:rsidR="003C0565" w:rsidRPr="003C0565" w:rsidRDefault="003C0565" w:rsidP="003C0565">
            <w:pPr>
              <w:rPr>
                <w:sz w:val="20"/>
                <w:szCs w:val="20"/>
                <w:lang w:val="de-DE"/>
              </w:rPr>
            </w:pPr>
            <w:proofErr w:type="spellStart"/>
            <w:r w:rsidRPr="003C0565">
              <w:rPr>
                <w:sz w:val="20"/>
                <w:szCs w:val="20"/>
                <w:lang w:val="de-DE"/>
              </w:rPr>
              <w:t>Massnahme</w:t>
            </w:r>
            <w:proofErr w:type="spellEnd"/>
            <w:r w:rsidRPr="003C0565">
              <w:rPr>
                <w:sz w:val="20"/>
                <w:szCs w:val="20"/>
                <w:lang w:val="de-DE"/>
              </w:rPr>
              <w:t xml:space="preserve"> noch nicht in Planung</w:t>
            </w:r>
          </w:p>
          <w:sdt>
            <w:sdtPr>
              <w:rPr>
                <w:sz w:val="20"/>
                <w:szCs w:val="20"/>
                <w:lang w:val="de-DE"/>
              </w:rPr>
              <w:id w:val="11476330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6A312F" w14:textId="3B9DC7E6" w:rsidR="003C0565" w:rsidRPr="003C0565" w:rsidRDefault="003C0565" w:rsidP="003C0565">
                <w:pPr>
                  <w:rPr>
                    <w:sz w:val="20"/>
                    <w:szCs w:val="20"/>
                    <w:lang w:val="de-DE"/>
                  </w:rPr>
                </w:pPr>
                <w:r w:rsidRPr="003C0565">
                  <w:rPr>
                    <w:rFonts w:ascii="MS Gothic" w:eastAsia="MS Gothic" w:hAnsi="MS Gothic" w:hint="eastAsia"/>
                    <w:sz w:val="20"/>
                    <w:szCs w:val="20"/>
                    <w:lang w:val="de-DE"/>
                  </w:rPr>
                  <w:t>☐</w:t>
                </w:r>
              </w:p>
            </w:sdtContent>
          </w:sdt>
        </w:tc>
      </w:tr>
      <w:tr w:rsidR="00187CF5" w:rsidRPr="00D024E9" w14:paraId="3C93650C" w14:textId="77777777" w:rsidTr="00187CF5">
        <w:trPr>
          <w:trHeight w:val="306"/>
        </w:trPr>
        <w:tc>
          <w:tcPr>
            <w:tcW w:w="2637" w:type="dxa"/>
            <w:vMerge w:val="restart"/>
          </w:tcPr>
          <w:p w14:paraId="11749BB9" w14:textId="77777777" w:rsidR="007B393C" w:rsidRDefault="007B393C" w:rsidP="0016350C">
            <w:pPr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Optional:</w:t>
            </w:r>
          </w:p>
          <w:p w14:paraId="62256F2A" w14:textId="4CB3313C" w:rsidR="00187CF5" w:rsidRPr="00D024E9" w:rsidRDefault="00187CF5" w:rsidP="0016350C">
            <w:pPr>
              <w:rPr>
                <w:b/>
                <w:bCs/>
                <w:sz w:val="20"/>
                <w:szCs w:val="20"/>
                <w:lang w:val="de-DE"/>
              </w:rPr>
            </w:pPr>
            <w:r w:rsidRPr="00D024E9">
              <w:rPr>
                <w:b/>
                <w:bCs/>
                <w:sz w:val="20"/>
                <w:szCs w:val="20"/>
                <w:lang w:val="de-DE"/>
              </w:rPr>
              <w:t xml:space="preserve">Beurteilung / </w:t>
            </w:r>
          </w:p>
          <w:p w14:paraId="5126873B" w14:textId="77777777" w:rsidR="00187CF5" w:rsidRPr="00D024E9" w:rsidRDefault="00187CF5" w:rsidP="0016350C">
            <w:pPr>
              <w:rPr>
                <w:b/>
                <w:bCs/>
                <w:sz w:val="20"/>
                <w:szCs w:val="20"/>
                <w:lang w:val="de-DE"/>
              </w:rPr>
            </w:pPr>
            <w:r w:rsidRPr="00D024E9">
              <w:rPr>
                <w:b/>
                <w:bCs/>
                <w:sz w:val="20"/>
                <w:szCs w:val="20"/>
                <w:lang w:val="de-DE"/>
              </w:rPr>
              <w:t>Erfahrungsbericht</w:t>
            </w:r>
          </w:p>
        </w:tc>
        <w:tc>
          <w:tcPr>
            <w:tcW w:w="3647" w:type="dxa"/>
            <w:gridSpan w:val="3"/>
          </w:tcPr>
          <w:p w14:paraId="4E1ECEA1" w14:textId="77777777" w:rsidR="00187CF5" w:rsidRPr="00D024E9" w:rsidRDefault="00187CF5" w:rsidP="0016350C">
            <w:pPr>
              <w:rPr>
                <w:sz w:val="20"/>
                <w:szCs w:val="20"/>
                <w:lang w:val="de-DE"/>
              </w:rPr>
            </w:pPr>
            <w:r w:rsidRPr="00D024E9">
              <w:rPr>
                <w:sz w:val="20"/>
                <w:szCs w:val="20"/>
                <w:lang w:val="de-DE"/>
              </w:rPr>
              <w:t>Positives Feedback</w:t>
            </w:r>
          </w:p>
        </w:tc>
        <w:tc>
          <w:tcPr>
            <w:tcW w:w="3569" w:type="dxa"/>
            <w:gridSpan w:val="3"/>
          </w:tcPr>
          <w:p w14:paraId="0EE9DB6C" w14:textId="77777777" w:rsidR="00187CF5" w:rsidRPr="00D024E9" w:rsidRDefault="00187CF5" w:rsidP="0016350C">
            <w:pPr>
              <w:rPr>
                <w:sz w:val="20"/>
                <w:szCs w:val="20"/>
                <w:lang w:val="de-DE"/>
              </w:rPr>
            </w:pPr>
            <w:r w:rsidRPr="00D024E9">
              <w:rPr>
                <w:sz w:val="20"/>
                <w:szCs w:val="20"/>
                <w:lang w:val="de-DE"/>
              </w:rPr>
              <w:t>Negatives Feedback</w:t>
            </w:r>
          </w:p>
        </w:tc>
      </w:tr>
      <w:tr w:rsidR="00187CF5" w:rsidRPr="00D024E9" w14:paraId="5A6BD666" w14:textId="77777777" w:rsidTr="00AB094C">
        <w:trPr>
          <w:trHeight w:val="912"/>
        </w:trPr>
        <w:tc>
          <w:tcPr>
            <w:tcW w:w="2637" w:type="dxa"/>
            <w:vMerge/>
          </w:tcPr>
          <w:p w14:paraId="7D985AA4" w14:textId="77777777" w:rsidR="00187CF5" w:rsidRPr="00D024E9" w:rsidRDefault="00187CF5" w:rsidP="0016350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647" w:type="dxa"/>
            <w:gridSpan w:val="3"/>
          </w:tcPr>
          <w:p w14:paraId="4985B1E3" w14:textId="35035774" w:rsidR="00187CF5" w:rsidRDefault="004F2BA5" w:rsidP="00187CF5">
            <w:pPr>
              <w:numPr>
                <w:ilvl w:val="0"/>
                <w:numId w:val="19"/>
              </w:num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Entlastung Bahnhof Basel zu den Pendlerzeiten</w:t>
            </w:r>
            <w:r w:rsidR="00B0506A">
              <w:rPr>
                <w:sz w:val="20"/>
                <w:szCs w:val="20"/>
                <w:lang w:val="de-DE"/>
              </w:rPr>
              <w:t>.</w:t>
            </w:r>
          </w:p>
          <w:p w14:paraId="13555F28" w14:textId="5C3EBCE7" w:rsidR="004F2BA5" w:rsidRDefault="004F2BA5" w:rsidP="00187CF5">
            <w:pPr>
              <w:numPr>
                <w:ilvl w:val="0"/>
                <w:numId w:val="19"/>
              </w:num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Spürbar angenehmere Reisebedingungen im Korridor Olten-Muttenz-Basel</w:t>
            </w:r>
            <w:r w:rsidR="00B0506A">
              <w:rPr>
                <w:sz w:val="20"/>
                <w:szCs w:val="20"/>
                <w:lang w:val="de-DE"/>
              </w:rPr>
              <w:t>.</w:t>
            </w:r>
          </w:p>
          <w:p w14:paraId="2D6CE0D4" w14:textId="6DE1D9DC" w:rsidR="00187CF5" w:rsidRPr="00D024E9" w:rsidRDefault="004F2BA5" w:rsidP="004F2BA5">
            <w:pPr>
              <w:numPr>
                <w:ilvl w:val="0"/>
                <w:numId w:val="19"/>
              </w:numPr>
              <w:rPr>
                <w:sz w:val="20"/>
                <w:szCs w:val="20"/>
                <w:lang w:val="de-DE"/>
              </w:rPr>
            </w:pPr>
            <w:r w:rsidRPr="004F2BA5">
              <w:rPr>
                <w:sz w:val="20"/>
                <w:szCs w:val="20"/>
                <w:lang w:val="de-DE"/>
              </w:rPr>
              <w:t>Interessensbekundung weiterer Bildungsinstitutionen für Partnerschaft</w:t>
            </w:r>
            <w:r w:rsidR="00B0506A">
              <w:rPr>
                <w:sz w:val="20"/>
                <w:szCs w:val="20"/>
                <w:lang w:val="de-DE"/>
              </w:rPr>
              <w:t>.</w:t>
            </w:r>
          </w:p>
        </w:tc>
        <w:tc>
          <w:tcPr>
            <w:tcW w:w="3569" w:type="dxa"/>
            <w:gridSpan w:val="3"/>
          </w:tcPr>
          <w:p w14:paraId="44F9F587" w14:textId="34E1E6B0" w:rsidR="00187CF5" w:rsidRPr="00D024E9" w:rsidRDefault="00187CF5" w:rsidP="00187CF5">
            <w:pPr>
              <w:numPr>
                <w:ilvl w:val="0"/>
                <w:numId w:val="19"/>
              </w:numPr>
              <w:rPr>
                <w:sz w:val="20"/>
                <w:szCs w:val="20"/>
                <w:lang w:val="de-DE"/>
              </w:rPr>
            </w:pPr>
            <w:r w:rsidRPr="003C0565">
              <w:rPr>
                <w:sz w:val="20"/>
                <w:szCs w:val="20"/>
                <w:lang w:val="de-DE"/>
              </w:rPr>
              <w:t>…</w:t>
            </w:r>
          </w:p>
          <w:p w14:paraId="444D0955" w14:textId="5FF55F5B" w:rsidR="00D024E9" w:rsidRPr="00D024E9" w:rsidRDefault="00D024E9" w:rsidP="00187CF5">
            <w:pPr>
              <w:numPr>
                <w:ilvl w:val="0"/>
                <w:numId w:val="19"/>
              </w:numPr>
              <w:rPr>
                <w:sz w:val="20"/>
                <w:szCs w:val="20"/>
                <w:lang w:val="de-DE"/>
              </w:rPr>
            </w:pPr>
          </w:p>
        </w:tc>
      </w:tr>
    </w:tbl>
    <w:p w14:paraId="3E89DE5E" w14:textId="77777777" w:rsidR="0046209D" w:rsidRDefault="0046209D">
      <w:pPr>
        <w:spacing w:after="200" w:line="276" w:lineRule="auto"/>
        <w:rPr>
          <w:rStyle w:val="Seitenzahl"/>
          <w:lang w:val="de-DE"/>
        </w:rPr>
      </w:pPr>
    </w:p>
    <w:p w14:paraId="46FA117B" w14:textId="5C2DCBA5" w:rsidR="00832CB4" w:rsidRDefault="00832CB4">
      <w:pPr>
        <w:spacing w:after="200" w:line="276" w:lineRule="auto"/>
        <w:rPr>
          <w:rStyle w:val="Seitenzahl"/>
          <w:lang w:val="de-DE"/>
        </w:rPr>
      </w:pPr>
      <w:r>
        <w:rPr>
          <w:rStyle w:val="Seitenzahl"/>
          <w:lang w:val="de-DE"/>
        </w:rPr>
        <w:t xml:space="preserve">Besten Dank für </w:t>
      </w:r>
      <w:r w:rsidR="0046209D">
        <w:rPr>
          <w:rStyle w:val="Seitenzahl"/>
          <w:lang w:val="de-DE"/>
        </w:rPr>
        <w:t>Ihre Rückmeldungen</w:t>
      </w:r>
      <w:r>
        <w:rPr>
          <w:rStyle w:val="Seitenzahl"/>
          <w:lang w:val="de-DE"/>
        </w:rPr>
        <w:t xml:space="preserve"> an: </w:t>
      </w:r>
      <w:r w:rsidR="0046209D" w:rsidRPr="0046209D">
        <w:rPr>
          <w:rStyle w:val="Seitenzahl"/>
          <w:i/>
          <w:iCs/>
          <w:lang w:val="de-DE"/>
        </w:rPr>
        <w:t>modalsplitstudie@voev.ch</w:t>
      </w:r>
    </w:p>
    <w:sectPr w:rsidR="00832CB4" w:rsidSect="00C16FD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851" w:bottom="1843" w:left="1418" w:header="567" w:footer="736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0"/>
    </wne:keymap>
    <wne:keymap wne:kcmPrimary="0332">
      <wne:acd wne:acdName="acd1"/>
    </wne:keymap>
    <wne:keymap wne:kcmPrimary="0333">
      <wne:acd wne:acdName="acd2"/>
    </wne:keymap>
    <wne:keymap wne:kcmPrimary="0334">
      <wne:acd wne:acdName="acd3"/>
    </wne:keymap>
    <wne:keymap wne:kcmPrimary="0335">
      <wne:acd wne:acdName="acd4"/>
    </wne:keymap>
    <wne:keymap wne:kcmPrimary="0336">
      <wne:acd wne:acdName="acd5"/>
    </wne:keymap>
    <wne:keymap wne:kcmPrimary="0337">
      <wne:acd wne:acdName="acd6"/>
    </wne:keymap>
    <wne:keymap wne:kcmPrimary="0338">
      <wne:acd wne:acdName="acd7"/>
    </wne:keymap>
    <wne:keymap wne:kcmPrimary="0339">
      <wne:acd wne:acdName="acd8"/>
    </wne:keymap>
    <wne:keymap wne:kcmPrimary="0354">
      <wne:acd wne:acdName="acd10"/>
    </wne:keymap>
    <wne:keymap wne:kcmPrimary="03BF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  <wne:acd wne:argValue="AgBUAHIAYQBrAHQAYQBuAGQAdQBtAC0AVABpAHQAZQBsAA==" wne:acdName="acd1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EDB07" w14:textId="77777777" w:rsidR="00805C04" w:rsidRDefault="00805C04" w:rsidP="00F91D37">
      <w:r>
        <w:separator/>
      </w:r>
    </w:p>
  </w:endnote>
  <w:endnote w:type="continuationSeparator" w:id="0">
    <w:p w14:paraId="204569D9" w14:textId="77777777" w:rsidR="00805C04" w:rsidRDefault="00805C04" w:rsidP="00F9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 Lt">
    <w:altName w:val="Times New Roman"/>
    <w:panose1 w:val="00000000000000000000"/>
    <w:charset w:val="00"/>
    <w:family w:val="roman"/>
    <w:notTrueType/>
    <w:pitch w:val="default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DB59C" w14:textId="77777777" w:rsidR="00D176AC" w:rsidRDefault="00D176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850821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5C7B0BEF" w14:textId="77777777" w:rsidR="00500294" w:rsidRPr="00C16FD5" w:rsidRDefault="00C16FD5" w:rsidP="00C16FD5">
        <w:pPr>
          <w:pStyle w:val="Fuzeile"/>
          <w:ind w:right="-2"/>
          <w:jc w:val="right"/>
          <w:rPr>
            <w:rFonts w:ascii="Arial" w:hAnsi="Arial" w:cs="Arial"/>
            <w:sz w:val="20"/>
            <w:szCs w:val="20"/>
          </w:rPr>
        </w:pPr>
        <w:r w:rsidRPr="00C16FD5">
          <w:rPr>
            <w:rFonts w:ascii="Arial" w:hAnsi="Arial" w:cs="Arial"/>
            <w:sz w:val="20"/>
            <w:szCs w:val="20"/>
          </w:rPr>
          <w:fldChar w:fldCharType="begin"/>
        </w:r>
        <w:r w:rsidRPr="00C16FD5">
          <w:rPr>
            <w:rFonts w:ascii="Arial" w:hAnsi="Arial" w:cs="Arial"/>
            <w:sz w:val="20"/>
            <w:szCs w:val="20"/>
          </w:rPr>
          <w:instrText>PAGE   \* MERGEFORMAT</w:instrText>
        </w:r>
        <w:r w:rsidRPr="00C16FD5">
          <w:rPr>
            <w:rFonts w:ascii="Arial" w:hAnsi="Arial" w:cs="Arial"/>
            <w:sz w:val="20"/>
            <w:szCs w:val="20"/>
          </w:rPr>
          <w:fldChar w:fldCharType="separate"/>
        </w:r>
        <w:r w:rsidR="00B73D92" w:rsidRPr="00B73D92">
          <w:rPr>
            <w:rFonts w:ascii="Arial" w:hAnsi="Arial" w:cs="Arial"/>
            <w:noProof/>
            <w:sz w:val="20"/>
            <w:szCs w:val="20"/>
            <w:lang w:val="de-DE"/>
          </w:rPr>
          <w:t>2</w:t>
        </w:r>
        <w:r w:rsidRPr="00C16FD5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B0BF1" w14:textId="22DFB0BD" w:rsidR="00056077" w:rsidRPr="0069550A" w:rsidRDefault="0069550A" w:rsidP="0069550A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6431" behindDoc="1" locked="0" layoutInCell="1" allowOverlap="1" wp14:anchorId="5C7B0BF5" wp14:editId="5C7B0BF6">
              <wp:simplePos x="0" y="0"/>
              <wp:positionH relativeFrom="page">
                <wp:posOffset>180340</wp:posOffset>
              </wp:positionH>
              <wp:positionV relativeFrom="page">
                <wp:posOffset>9827564</wp:posOffset>
              </wp:positionV>
              <wp:extent cx="7200000" cy="604800"/>
              <wp:effectExtent l="0" t="0" r="1270" b="5080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0000" cy="604800"/>
                      </a:xfrm>
                      <a:prstGeom prst="rect">
                        <a:avLst/>
                      </a:prstGeom>
                      <a:solidFill>
                        <a:srgbClr val="EAF0F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991E05" id="Rechteck 7" o:spid="_x0000_s1026" style="position:absolute;margin-left:14.2pt;margin-top:773.8pt;width:566.95pt;height:47.6pt;z-index:-2516500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" fillcolor="#eaf0f9" stroked="f" strokeweight="2pt">
              <w10:wrap anchorx="page" anchory="page"/>
            </v:rect>
          </w:pict>
        </mc:Fallback>
      </mc:AlternateContent>
    </w:r>
    <w:r w:rsidR="00056077" w:rsidRPr="0069550A">
      <w:tab/>
    </w:r>
    <w:r w:rsidR="001432D1">
      <w:tab/>
    </w:r>
    <w:r w:rsidRPr="0069550A">
      <w:t>Dählhölzliweg 12</w:t>
    </w:r>
    <w:r w:rsidR="00E070A2">
      <w:tab/>
    </w:r>
    <w:hyperlink r:id="rId1" w:history="1">
      <w:r w:rsidR="00D176AC" w:rsidRPr="00747A2E">
        <w:rPr>
          <w:rStyle w:val="Hyperlink"/>
        </w:rPr>
        <w:t>info@</w:t>
      </w:r>
    </w:hyperlink>
    <w:r w:rsidR="00D176AC">
      <w:rPr>
        <w:rStyle w:val="Hyperlink"/>
      </w:rPr>
      <w:t>voev.ch</w:t>
    </w:r>
  </w:p>
  <w:p w14:paraId="5C7B0BF2" w14:textId="7A8C15C1" w:rsidR="00C52869" w:rsidRPr="0069550A" w:rsidRDefault="00056077" w:rsidP="0069550A">
    <w:pPr>
      <w:pStyle w:val="Fuzeile"/>
    </w:pPr>
    <w:r w:rsidRPr="0069550A">
      <w:tab/>
    </w:r>
    <w:r w:rsidR="001432D1">
      <w:tab/>
    </w:r>
    <w:r w:rsidR="0069550A" w:rsidRPr="0069550A">
      <w:t>CH-3000 Bern 6</w:t>
    </w:r>
    <w:r w:rsidR="00D176AC">
      <w:t xml:space="preserve"> </w:t>
    </w:r>
    <w:r w:rsidR="00D176AC">
      <w:tab/>
      <w:t>www.voev.ch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699ED" w14:textId="77777777" w:rsidR="00805C04" w:rsidRDefault="00805C04" w:rsidP="00F91D37">
      <w:r>
        <w:separator/>
      </w:r>
    </w:p>
  </w:footnote>
  <w:footnote w:type="continuationSeparator" w:id="0">
    <w:p w14:paraId="22E873B2" w14:textId="77777777" w:rsidR="00805C04" w:rsidRDefault="00805C04" w:rsidP="00F91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5D351" w14:textId="77777777" w:rsidR="00D176AC" w:rsidRDefault="00D176A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E51EC" w14:textId="77777777" w:rsidR="00D176AC" w:rsidRDefault="00D176A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B0BF0" w14:textId="77777777" w:rsidR="00503076" w:rsidRPr="00C52869" w:rsidRDefault="00E070A2" w:rsidP="00C52869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7455" behindDoc="1" locked="0" layoutInCell="1" allowOverlap="1" wp14:anchorId="5C7B0BF3" wp14:editId="5C7B0BF4">
          <wp:simplePos x="0" y="0"/>
          <wp:positionH relativeFrom="column">
            <wp:posOffset>3362960</wp:posOffset>
          </wp:positionH>
          <wp:positionV relativeFrom="paragraph">
            <wp:posOffset>-14605</wp:posOffset>
          </wp:positionV>
          <wp:extent cx="2941200" cy="428400"/>
          <wp:effectExtent l="0" t="0" r="0" b="0"/>
          <wp:wrapTight wrapText="bothSides">
            <wp:wrapPolygon edited="0">
              <wp:start x="0" y="0"/>
              <wp:lineTo x="0" y="20190"/>
              <wp:lineTo x="21409" y="20190"/>
              <wp:lineTo x="21409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1200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132"/>
        </w:tabs>
        <w:ind w:left="113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1F796A"/>
    <w:multiLevelType w:val="hybridMultilevel"/>
    <w:tmpl w:val="F6C20964"/>
    <w:lvl w:ilvl="0" w:tplc="C528107E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A11AE"/>
    <w:multiLevelType w:val="hybridMultilevel"/>
    <w:tmpl w:val="C762A77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C639D"/>
    <w:multiLevelType w:val="hybridMultilevel"/>
    <w:tmpl w:val="724E98F4"/>
    <w:lvl w:ilvl="0" w:tplc="10B8ACAA">
      <w:start w:val="1"/>
      <w:numFmt w:val="bullet"/>
      <w:lvlText w:val="­"/>
      <w:lvlJc w:val="left"/>
      <w:pPr>
        <w:ind w:left="720" w:hanging="360"/>
      </w:pPr>
      <w:rPr>
        <w:rFonts w:ascii="HelveticaNeueLT Std Lt" w:hAnsi="HelveticaNeueLT Std L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CCC356A"/>
    <w:multiLevelType w:val="hybridMultilevel"/>
    <w:tmpl w:val="C1348DC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5F4A97"/>
    <w:multiLevelType w:val="hybridMultilevel"/>
    <w:tmpl w:val="501EFEBC"/>
    <w:lvl w:ilvl="0" w:tplc="FDC89A0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DC381A"/>
    <w:multiLevelType w:val="hybridMultilevel"/>
    <w:tmpl w:val="7B10BBB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48D127E"/>
    <w:multiLevelType w:val="hybridMultilevel"/>
    <w:tmpl w:val="421EEF42"/>
    <w:lvl w:ilvl="0" w:tplc="5C8003FE">
      <w:start w:val="1"/>
      <w:numFmt w:val="bullet"/>
      <w:pStyle w:val="Aufzhlung"/>
      <w:lvlText w:val="▪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5"/>
  </w:num>
  <w:num w:numId="13">
    <w:abstractNumId w:val="14"/>
  </w:num>
  <w:num w:numId="14">
    <w:abstractNumId w:val="21"/>
  </w:num>
  <w:num w:numId="15">
    <w:abstractNumId w:val="20"/>
  </w:num>
  <w:num w:numId="16">
    <w:abstractNumId w:val="12"/>
  </w:num>
  <w:num w:numId="17">
    <w:abstractNumId w:val="10"/>
  </w:num>
  <w:num w:numId="18">
    <w:abstractNumId w:val="13"/>
  </w:num>
  <w:num w:numId="19">
    <w:abstractNumId w:val="19"/>
  </w:num>
  <w:num w:numId="20">
    <w:abstractNumId w:val="17"/>
  </w:num>
  <w:num w:numId="21">
    <w:abstractNumId w:val="1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CC4"/>
    <w:rsid w:val="00000A5F"/>
    <w:rsid w:val="00002978"/>
    <w:rsid w:val="0001010F"/>
    <w:rsid w:val="000266B7"/>
    <w:rsid w:val="000409C8"/>
    <w:rsid w:val="00041700"/>
    <w:rsid w:val="00056077"/>
    <w:rsid w:val="00063BC2"/>
    <w:rsid w:val="000701F1"/>
    <w:rsid w:val="000826CC"/>
    <w:rsid w:val="00096E8E"/>
    <w:rsid w:val="000A51D2"/>
    <w:rsid w:val="000B595D"/>
    <w:rsid w:val="000C135D"/>
    <w:rsid w:val="000E756F"/>
    <w:rsid w:val="00106688"/>
    <w:rsid w:val="001134C7"/>
    <w:rsid w:val="001432D1"/>
    <w:rsid w:val="00144122"/>
    <w:rsid w:val="00154677"/>
    <w:rsid w:val="00167916"/>
    <w:rsid w:val="00181FBF"/>
    <w:rsid w:val="00187CF5"/>
    <w:rsid w:val="001A15A0"/>
    <w:rsid w:val="001F4A7E"/>
    <w:rsid w:val="001F4B8C"/>
    <w:rsid w:val="001F7C66"/>
    <w:rsid w:val="00200E39"/>
    <w:rsid w:val="0023205B"/>
    <w:rsid w:val="00267F71"/>
    <w:rsid w:val="00290E37"/>
    <w:rsid w:val="002D38AE"/>
    <w:rsid w:val="002E62F7"/>
    <w:rsid w:val="002F06AA"/>
    <w:rsid w:val="0032330D"/>
    <w:rsid w:val="00333A1B"/>
    <w:rsid w:val="003514EE"/>
    <w:rsid w:val="00362904"/>
    <w:rsid w:val="00364EE3"/>
    <w:rsid w:val="003A7028"/>
    <w:rsid w:val="003C0565"/>
    <w:rsid w:val="003F1A56"/>
    <w:rsid w:val="00424553"/>
    <w:rsid w:val="00426CFA"/>
    <w:rsid w:val="0046209D"/>
    <w:rsid w:val="004A039B"/>
    <w:rsid w:val="004C1192"/>
    <w:rsid w:val="004C18A9"/>
    <w:rsid w:val="004D179F"/>
    <w:rsid w:val="004F2BA5"/>
    <w:rsid w:val="00500294"/>
    <w:rsid w:val="00503076"/>
    <w:rsid w:val="00526C93"/>
    <w:rsid w:val="00591832"/>
    <w:rsid w:val="00592841"/>
    <w:rsid w:val="006044D5"/>
    <w:rsid w:val="00622FDC"/>
    <w:rsid w:val="00642F26"/>
    <w:rsid w:val="0065274C"/>
    <w:rsid w:val="00671E7B"/>
    <w:rsid w:val="00674895"/>
    <w:rsid w:val="00686D14"/>
    <w:rsid w:val="00687ED7"/>
    <w:rsid w:val="0069550A"/>
    <w:rsid w:val="006B11A6"/>
    <w:rsid w:val="006D0617"/>
    <w:rsid w:val="006E0F4E"/>
    <w:rsid w:val="006F0345"/>
    <w:rsid w:val="006F0469"/>
    <w:rsid w:val="00711147"/>
    <w:rsid w:val="007277E3"/>
    <w:rsid w:val="00734458"/>
    <w:rsid w:val="007419CF"/>
    <w:rsid w:val="00756D53"/>
    <w:rsid w:val="00774E70"/>
    <w:rsid w:val="00775C08"/>
    <w:rsid w:val="00796CEE"/>
    <w:rsid w:val="007975C5"/>
    <w:rsid w:val="007B393C"/>
    <w:rsid w:val="007B7255"/>
    <w:rsid w:val="007D199A"/>
    <w:rsid w:val="00805C04"/>
    <w:rsid w:val="00832CB4"/>
    <w:rsid w:val="00841B44"/>
    <w:rsid w:val="00883CC4"/>
    <w:rsid w:val="009613D8"/>
    <w:rsid w:val="00993990"/>
    <w:rsid w:val="00995CBA"/>
    <w:rsid w:val="0099678C"/>
    <w:rsid w:val="009B0C96"/>
    <w:rsid w:val="009C222B"/>
    <w:rsid w:val="009C67A8"/>
    <w:rsid w:val="009D201B"/>
    <w:rsid w:val="009D5D9C"/>
    <w:rsid w:val="009E2171"/>
    <w:rsid w:val="00A57815"/>
    <w:rsid w:val="00A62F82"/>
    <w:rsid w:val="00AB094C"/>
    <w:rsid w:val="00AD36B2"/>
    <w:rsid w:val="00AD6F3E"/>
    <w:rsid w:val="00AF47AE"/>
    <w:rsid w:val="00B0506A"/>
    <w:rsid w:val="00B21570"/>
    <w:rsid w:val="00B32ABB"/>
    <w:rsid w:val="00B41FD3"/>
    <w:rsid w:val="00B73D92"/>
    <w:rsid w:val="00B803E7"/>
    <w:rsid w:val="00BA4DDE"/>
    <w:rsid w:val="00BC655F"/>
    <w:rsid w:val="00C16FD5"/>
    <w:rsid w:val="00C51D2F"/>
    <w:rsid w:val="00C52869"/>
    <w:rsid w:val="00CA348A"/>
    <w:rsid w:val="00CA7C42"/>
    <w:rsid w:val="00CB2CE6"/>
    <w:rsid w:val="00CC0F77"/>
    <w:rsid w:val="00CC5AE1"/>
    <w:rsid w:val="00CF48AE"/>
    <w:rsid w:val="00CF4ECE"/>
    <w:rsid w:val="00D024E9"/>
    <w:rsid w:val="00D06A4E"/>
    <w:rsid w:val="00D176AC"/>
    <w:rsid w:val="00D41E1C"/>
    <w:rsid w:val="00D9415C"/>
    <w:rsid w:val="00E00E30"/>
    <w:rsid w:val="00E00E6D"/>
    <w:rsid w:val="00E070A2"/>
    <w:rsid w:val="00E25DCD"/>
    <w:rsid w:val="00E269E1"/>
    <w:rsid w:val="00E31677"/>
    <w:rsid w:val="00E45F13"/>
    <w:rsid w:val="00E510BC"/>
    <w:rsid w:val="00E73CB2"/>
    <w:rsid w:val="00EA59B8"/>
    <w:rsid w:val="00EC2DF9"/>
    <w:rsid w:val="00EE37EE"/>
    <w:rsid w:val="00EF4EC9"/>
    <w:rsid w:val="00F016BC"/>
    <w:rsid w:val="00F041B4"/>
    <w:rsid w:val="00F0660B"/>
    <w:rsid w:val="00F123AE"/>
    <w:rsid w:val="00F73331"/>
    <w:rsid w:val="00F900A8"/>
    <w:rsid w:val="00F91D37"/>
    <w:rsid w:val="00FB1488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;"/>
  <w14:docId w14:val="5C7B0BCE"/>
  <w15:docId w15:val="{081759AD-7F9D-46B1-8352-69A78CADF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74" w:unhideWhenUsed="1"/>
    <w:lsdException w:name="FollowedHyperlink" w:semiHidden="1" w:unhideWhenUsed="1"/>
    <w:lsdException w:name="Strong" w:uiPriority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87CF5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056077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6077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6077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sz w:val="26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510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510BC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74"/>
    <w:unhideWhenUsed/>
    <w:rsid w:val="00883CC4"/>
    <w:rPr>
      <w:color w:val="auto"/>
      <w:u w:val="none"/>
    </w:rPr>
  </w:style>
  <w:style w:type="paragraph" w:styleId="Kopfzeile">
    <w:name w:val="header"/>
    <w:basedOn w:val="Standard"/>
    <w:link w:val="KopfzeileZchn"/>
    <w:uiPriority w:val="79"/>
    <w:unhideWhenUsed/>
    <w:rsid w:val="00F91D3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79"/>
    <w:rsid w:val="00F73331"/>
  </w:style>
  <w:style w:type="paragraph" w:styleId="Fuzeile">
    <w:name w:val="footer"/>
    <w:basedOn w:val="Standard"/>
    <w:link w:val="FuzeileZchn"/>
    <w:uiPriority w:val="99"/>
    <w:unhideWhenUsed/>
    <w:rsid w:val="0069550A"/>
    <w:pPr>
      <w:tabs>
        <w:tab w:val="left" w:pos="5558"/>
        <w:tab w:val="left" w:pos="6957"/>
        <w:tab w:val="left" w:pos="8647"/>
      </w:tabs>
      <w:ind w:right="-569"/>
    </w:pPr>
    <w:rPr>
      <w:rFonts w:ascii="Arial Narrow" w:hAnsi="Arial Narrow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69550A"/>
    <w:rPr>
      <w:rFonts w:ascii="Arial Narrow" w:hAnsi="Arial Narrow"/>
      <w:sz w:val="18"/>
      <w:szCs w:val="18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unhideWhenUsed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unhideWhenUsed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unhideWhenUsed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056077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6077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0826CC"/>
    <w:pPr>
      <w:spacing w:after="300"/>
      <w:contextualSpacing/>
    </w:pPr>
    <w:rPr>
      <w:rFonts w:asciiTheme="majorHAnsi" w:eastAsiaTheme="majorEastAsia" w:hAnsiTheme="majorHAnsi" w:cstheme="majorBidi"/>
      <w:b/>
      <w:spacing w:val="5"/>
      <w:kern w:val="28"/>
      <w:sz w:val="7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826CC"/>
    <w:rPr>
      <w:rFonts w:asciiTheme="majorHAnsi" w:eastAsiaTheme="majorEastAsia" w:hAnsiTheme="majorHAnsi" w:cstheme="majorBidi"/>
      <w:b/>
      <w:spacing w:val="5"/>
      <w:kern w:val="28"/>
      <w:sz w:val="72"/>
      <w:szCs w:val="52"/>
    </w:rPr>
  </w:style>
  <w:style w:type="paragraph" w:customStyle="1" w:styleId="Brieftitel">
    <w:name w:val="Brieftitel"/>
    <w:basedOn w:val="Standard"/>
    <w:link w:val="BrieftitelZchn"/>
    <w:uiPriority w:val="14"/>
    <w:qFormat/>
    <w:rsid w:val="0032330D"/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F73331"/>
    <w:rPr>
      <w:rFonts w:asciiTheme="majorHAnsi" w:hAnsiTheme="majorHAnsi"/>
      <w:b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056077"/>
    <w:rPr>
      <w:rFonts w:asciiTheme="majorHAnsi" w:eastAsiaTheme="majorEastAsia" w:hAnsiTheme="majorHAnsi" w:cstheme="majorBidi"/>
      <w:b/>
      <w:sz w:val="26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796C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796C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">
    <w:name w:val="Aufzählung"/>
    <w:basedOn w:val="Listenabsatz"/>
    <w:uiPriority w:val="2"/>
    <w:qFormat/>
    <w:rsid w:val="00056077"/>
    <w:pPr>
      <w:numPr>
        <w:numId w:val="15"/>
      </w:numPr>
      <w:ind w:left="284" w:hanging="284"/>
    </w:pPr>
    <w:rPr>
      <w:lang w:val="it-CH"/>
    </w:rPr>
  </w:style>
  <w:style w:type="paragraph" w:customStyle="1" w:styleId="Traktandum-Text">
    <w:name w:val="Traktandum-Text"/>
    <w:basedOn w:val="Aufzhlung"/>
    <w:uiPriority w:val="18"/>
    <w:unhideWhenUsed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"/>
    <w:next w:val="Traktandum-Text"/>
    <w:uiPriority w:val="18"/>
    <w:unhideWhenUsed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rsid w:val="0032330D"/>
    <w:rPr>
      <w:vanish/>
      <w:color w:val="A6A6A6" w:themeColor="background1" w:themeShade="A6"/>
      <w:sz w:val="18"/>
      <w:szCs w:val="18"/>
    </w:rPr>
  </w:style>
  <w:style w:type="character" w:styleId="BesuchterLink">
    <w:name w:val="FollowedHyperlink"/>
    <w:basedOn w:val="Hyperlink"/>
    <w:uiPriority w:val="75"/>
    <w:rsid w:val="00F73331"/>
    <w:rPr>
      <w:color w:val="auto"/>
      <w:u w:val="none"/>
    </w:rPr>
  </w:style>
  <w:style w:type="paragraph" w:styleId="Untertitel">
    <w:name w:val="Subtitle"/>
    <w:basedOn w:val="Standard"/>
    <w:next w:val="Standard"/>
    <w:link w:val="UntertitelZchn"/>
    <w:uiPriority w:val="11"/>
    <w:rsid w:val="000826CC"/>
    <w:pPr>
      <w:numPr>
        <w:ilvl w:val="1"/>
      </w:numPr>
      <w:spacing w:after="160"/>
    </w:pPr>
    <w:rPr>
      <w:rFonts w:eastAsiaTheme="minorEastAsia"/>
      <w:color w:val="000000" w:themeColor="text1"/>
      <w:spacing w:val="15"/>
      <w:sz w:val="5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826CC"/>
    <w:rPr>
      <w:rFonts w:eastAsiaTheme="minorEastAsia"/>
      <w:color w:val="000000" w:themeColor="text1"/>
      <w:spacing w:val="15"/>
      <w:sz w:val="52"/>
    </w:rPr>
  </w:style>
  <w:style w:type="paragraph" w:styleId="Datum">
    <w:name w:val="Date"/>
    <w:basedOn w:val="Standard"/>
    <w:next w:val="Standard"/>
    <w:link w:val="DatumZchn"/>
    <w:uiPriority w:val="15"/>
    <w:rsid w:val="007D199A"/>
    <w:pPr>
      <w:spacing w:before="500"/>
    </w:pPr>
  </w:style>
  <w:style w:type="character" w:customStyle="1" w:styleId="DatumZchn">
    <w:name w:val="Datum Zchn"/>
    <w:basedOn w:val="Absatz-Standardschriftart"/>
    <w:link w:val="Datum"/>
    <w:uiPriority w:val="15"/>
    <w:rsid w:val="007D199A"/>
  </w:style>
  <w:style w:type="paragraph" w:styleId="Funotentext">
    <w:name w:val="footnote text"/>
    <w:basedOn w:val="Standard"/>
    <w:link w:val="FunotentextZchn"/>
    <w:uiPriority w:val="99"/>
    <w:semiHidden/>
    <w:unhideWhenUsed/>
    <w:rsid w:val="00642F26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42F2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customStyle="1" w:styleId="KontaktangabenAbsender">
    <w:name w:val="Kontaktangaben Absender"/>
    <w:basedOn w:val="Standard"/>
    <w:rsid w:val="00CC0F77"/>
    <w:pPr>
      <w:spacing w:after="1000"/>
    </w:pPr>
    <w:rPr>
      <w:rFonts w:ascii="Arial" w:hAnsi="Arial" w:cs="Arial"/>
      <w:sz w:val="16"/>
      <w:szCs w:val="16"/>
    </w:rPr>
  </w:style>
  <w:style w:type="paragraph" w:customStyle="1" w:styleId="Nummerierung">
    <w:name w:val="Nummerierung"/>
    <w:basedOn w:val="Listenabsatz"/>
    <w:uiPriority w:val="3"/>
    <w:qFormat/>
    <w:rsid w:val="00056077"/>
    <w:pPr>
      <w:numPr>
        <w:numId w:val="17"/>
      </w:numPr>
      <w:ind w:left="284" w:hanging="284"/>
    </w:pPr>
  </w:style>
  <w:style w:type="paragraph" w:customStyle="1" w:styleId="FusszeileSeitenzahl">
    <w:name w:val="Fusszeile Seitenzahl"/>
    <w:basedOn w:val="Standard"/>
    <w:uiPriority w:val="99"/>
    <w:rsid w:val="00D41E1C"/>
    <w:pPr>
      <w:tabs>
        <w:tab w:val="right" w:pos="9637"/>
      </w:tabs>
    </w:pPr>
    <w:rPr>
      <w:sz w:val="18"/>
      <w:szCs w:val="18"/>
    </w:rPr>
  </w:style>
  <w:style w:type="character" w:styleId="Seitenzahl">
    <w:name w:val="page number"/>
    <w:basedOn w:val="Absatz-Standardschriftart"/>
    <w:uiPriority w:val="99"/>
    <w:rsid w:val="00C16FD5"/>
  </w:style>
  <w:style w:type="character" w:styleId="NichtaufgelsteErwhnung">
    <w:name w:val="Unresolved Mention"/>
    <w:basedOn w:val="Absatz-Standardschriftart"/>
    <w:uiPriority w:val="99"/>
    <w:semiHidden/>
    <w:unhideWhenUsed/>
    <w:rsid w:val="00D176AC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E00E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2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customXml" Target="../customXml/item5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ch-direct">
      <a:dk1>
        <a:sysClr val="windowText" lastClr="000000"/>
      </a:dk1>
      <a:lt1>
        <a:sysClr val="window" lastClr="FFFFFF"/>
      </a:lt1>
      <a:dk2>
        <a:srgbClr val="1F497D"/>
      </a:dk2>
      <a:lt2>
        <a:srgbClr val="D8D8D8"/>
      </a:lt2>
      <a:accent1>
        <a:srgbClr val="6493CD"/>
      </a:accent1>
      <a:accent2>
        <a:srgbClr val="D6766C"/>
      </a:accent2>
      <a:accent3>
        <a:srgbClr val="89C26A"/>
      </a:accent3>
      <a:accent4>
        <a:srgbClr val="8064A2"/>
      </a:accent4>
      <a:accent5>
        <a:srgbClr val="43C2CF"/>
      </a:accent5>
      <a:accent6>
        <a:srgbClr val="F9B045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c48761f-100f-4b21-bfba-e6963edc687a">VXEHHNPPKHJR-1000582777-561119</_dlc_DocId>
    <_dlc_DocIdUrl xmlns="fc48761f-100f-4b21-bfba-e6963edc687a">
      <Url>https://voev.sharepoint.com/sites/AbtoeffentlicherVerkehrVoeV/_layouts/15/DocIdRedir.aspx?ID=VXEHHNPPKHJR-1000582777-561119</Url>
      <Description>VXEHHNPPKHJR-1000582777-561119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1663C6CEEE474AB7A75D47C7492EF0" ma:contentTypeVersion="13" ma:contentTypeDescription="Create a new document." ma:contentTypeScope="" ma:versionID="65f3c1829ca2fa65ebdc79f2db64727a">
  <xsd:schema xmlns:xsd="http://www.w3.org/2001/XMLSchema" xmlns:xs="http://www.w3.org/2001/XMLSchema" xmlns:p="http://schemas.microsoft.com/office/2006/metadata/properties" xmlns:ns2="dff2d33b-e58c-4b22-aaee-1c3e400aa24b" xmlns:ns3="fc48761f-100f-4b21-bfba-e6963edc687a" targetNamespace="http://schemas.microsoft.com/office/2006/metadata/properties" ma:root="true" ma:fieldsID="bce389b8865d17395dfc988684b48a13" ns2:_="" ns3:_="">
    <xsd:import namespace="dff2d33b-e58c-4b22-aaee-1c3e400aa24b"/>
    <xsd:import namespace="fc48761f-100f-4b21-bfba-e6963edc68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2d33b-e58c-4b22-aaee-1c3e400aa2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8761f-100f-4b21-bfba-e6963edc687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FE8AADC-A743-49C9-8659-F76E005F69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66A14A-00FC-40FD-BAB9-F573001CAE9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8a178ee-70d5-4b01-9578-a89b91bc364d"/>
    <ds:schemaRef ds:uri="http://purl.org/dc/elements/1.1/"/>
    <ds:schemaRef ds:uri="http://schemas.microsoft.com/office/2006/metadata/properties"/>
    <ds:schemaRef ds:uri="52c01036-744f-40f6-8591-84727986173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8F29049-A6A9-4668-BAE4-FE3C78F15F73}"/>
</file>

<file path=customXml/itemProps4.xml><?xml version="1.0" encoding="utf-8"?>
<ds:datastoreItem xmlns:ds="http://schemas.openxmlformats.org/officeDocument/2006/customXml" ds:itemID="{27AF4F81-C5E2-4437-85D8-E741BE75FD2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89C0E33-94B9-40BF-8E14-3FF7CB1A4B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2065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Jonny Wüthrich</dc:creator>
  <cp:lastModifiedBy>Daniela Walker</cp:lastModifiedBy>
  <cp:revision>2</cp:revision>
  <dcterms:created xsi:type="dcterms:W3CDTF">2021-06-08T07:53:00Z</dcterms:created>
  <dcterms:modified xsi:type="dcterms:W3CDTF">2021-06-08T07:53:00Z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0x010100001663C6CEEE474AB7A75D47C7492EF0</vt:lpwstr>
  </property>
  <property fmtid="{D5CDD505-2E9C-101B-9397-08002B2CF9AE}" pid="3" name="_dlc_DocIdItemGuid">
    <vt:lpwstr>d9a14805-bf68-435a-844f-0f9dde75c62f</vt:lpwstr>
  </property>
</Properties>
</file>