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75"/>
        <w:gridCol w:w="2352"/>
        <w:gridCol w:w="1216"/>
        <w:gridCol w:w="1132"/>
        <w:gridCol w:w="2352"/>
      </w:tblGrid>
      <w:tr w:rsidR="00187CF5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4"/>
            <w:shd w:val="clear" w:color="auto" w:fill="E0E9F5" w:themeFill="accent1" w:themeFillTint="33"/>
          </w:tcPr>
          <w:p w14:paraId="77F2F109" w14:textId="1F73CF52" w:rsidR="00187CF5" w:rsidRPr="00D024E9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ÖV-Branche</w:t>
            </w:r>
          </w:p>
        </w:tc>
      </w:tr>
      <w:tr w:rsidR="00187CF5" w:rsidRPr="00D024E9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4"/>
            <w:shd w:val="clear" w:color="auto" w:fill="E0E9F5" w:themeFill="accent1" w:themeFillTint="33"/>
          </w:tcPr>
          <w:p w14:paraId="0A1A81E5" w14:textId="3C5F95D1" w:rsidR="00187CF5" w:rsidRPr="007B393C" w:rsidRDefault="000C562E" w:rsidP="0016350C">
            <w:pPr>
              <w:rPr>
                <w:sz w:val="20"/>
                <w:szCs w:val="20"/>
              </w:rPr>
            </w:pPr>
            <w:hyperlink r:id="rId12" w:history="1">
              <w:r w:rsidR="00182A78" w:rsidRPr="006319AC">
                <w:rPr>
                  <w:rStyle w:val="Hyperlink"/>
                  <w:sz w:val="20"/>
                  <w:szCs w:val="20"/>
                </w:rPr>
                <w:t>lilian.probst@sbb.ch</w:t>
              </w:r>
            </w:hyperlink>
          </w:p>
          <w:p w14:paraId="2144B57B" w14:textId="50E8B2A7" w:rsidR="00187CF5" w:rsidRPr="007B393C" w:rsidRDefault="00187CF5" w:rsidP="0016350C">
            <w:pPr>
              <w:rPr>
                <w:sz w:val="20"/>
                <w:szCs w:val="20"/>
              </w:rPr>
            </w:pPr>
          </w:p>
        </w:tc>
      </w:tr>
      <w:tr w:rsidR="00187CF5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4"/>
          </w:tcPr>
          <w:p w14:paraId="37D0AA93" w14:textId="02FD207A" w:rsidR="00187CF5" w:rsidRPr="00D024E9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seven25</w:t>
            </w:r>
          </w:p>
        </w:tc>
      </w:tr>
      <w:tr w:rsidR="00187CF5" w:rsidRPr="00D024E9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4"/>
          </w:tcPr>
          <w:p w14:paraId="00BAFEE0" w14:textId="1F5987C6" w:rsidR="00187CF5" w:rsidRPr="003C0565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Das Jugend-Abo für Nachtschwärmer.</w:t>
            </w:r>
          </w:p>
          <w:p w14:paraId="10F48EC8" w14:textId="377E3B70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AB094C" w14:paraId="03501E2E" w14:textId="77777777" w:rsidTr="0016350C">
        <w:tc>
          <w:tcPr>
            <w:tcW w:w="2637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4"/>
          </w:tcPr>
          <w:p w14:paraId="6B3D4504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5A88C6DA" w14:textId="6E7A4A6D" w:rsidR="00AB094C" w:rsidRDefault="005119A9" w:rsidP="0016350C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64862BF6" wp14:editId="4D3624B6">
                  <wp:extent cx="1036800" cy="1036800"/>
                  <wp:effectExtent l="0" t="0" r="0" b="0"/>
                  <wp:docPr id="1" name="Grafik 1" descr="Ein Bild, das Text, Schild, Vektorgrafik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ext, Schild, Vektorgrafiken enthält.&#10;&#10;Automatisch generierte Beschreibu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10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CC6512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05720C57" w14:textId="03ECBB82" w:rsidR="00AB094C" w:rsidRPr="003C0565" w:rsidRDefault="00AB094C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216" w:type="dxa"/>
            <w:gridSpan w:val="4"/>
          </w:tcPr>
          <w:p w14:paraId="57A16ACF" w14:textId="2FB7889F" w:rsidR="00187CF5" w:rsidRPr="003C0565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Jugendliche für den ÖV begeistern</w:t>
            </w:r>
            <w:r w:rsidR="000C562E">
              <w:rPr>
                <w:sz w:val="20"/>
                <w:szCs w:val="20"/>
                <w:lang w:val="de-DE"/>
              </w:rPr>
              <w:t xml:space="preserve"> und </w:t>
            </w:r>
            <w:r w:rsidR="0019755C">
              <w:rPr>
                <w:sz w:val="20"/>
                <w:szCs w:val="20"/>
                <w:lang w:val="de-DE"/>
              </w:rPr>
              <w:t>Nachfrage der Jugendlichen auf Nebenverkehrszeiten lenken.</w:t>
            </w:r>
          </w:p>
        </w:tc>
      </w:tr>
      <w:tr w:rsidR="00187CF5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4"/>
          </w:tcPr>
          <w:p w14:paraId="4A916EDA" w14:textId="581E93BF" w:rsidR="00187CF5" w:rsidRPr="003C0565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16-25-Jährige</w:t>
            </w:r>
          </w:p>
        </w:tc>
      </w:tr>
      <w:tr w:rsidR="00182A78" w:rsidRPr="00D024E9" w14:paraId="7F2C50D1" w14:textId="77777777" w:rsidTr="00104E4C">
        <w:tc>
          <w:tcPr>
            <w:tcW w:w="2637" w:type="dxa"/>
          </w:tcPr>
          <w:p w14:paraId="377048D1" w14:textId="77777777" w:rsidR="00182A78" w:rsidRPr="00D024E9" w:rsidRDefault="00182A78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4"/>
          </w:tcPr>
          <w:p w14:paraId="4ECBE566" w14:textId="120D16F4" w:rsidR="00182A78" w:rsidRPr="00D024E9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ÖV Schweiz</w:t>
            </w:r>
          </w:p>
        </w:tc>
      </w:tr>
      <w:tr w:rsidR="003C0565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0D7BF497" w:rsidR="003C0565" w:rsidRPr="003C0565" w:rsidRDefault="000C562E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78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0486E6" w14:textId="7B47DF5A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</w:p>
          <w:p w14:paraId="7482A276" w14:textId="37001C00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1A15A0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3BB71900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187CF5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2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2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187CF5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2"/>
          </w:tcPr>
          <w:p w14:paraId="4985B1E3" w14:textId="4908A0D0" w:rsidR="00187CF5" w:rsidRDefault="001869F3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seven25-Gültigkeitsbereich ist viel einfacher verständlich als Gleis 7.</w:t>
            </w:r>
          </w:p>
          <w:p w14:paraId="6B0E2FF7" w14:textId="77187B60" w:rsidR="001869F3" w:rsidRPr="00D024E9" w:rsidRDefault="001869F3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seven25 ist auch in den Morgenstunden bis 07:00 am Wochenende gültig und ermöglicht so eine frühe Rückfahrt.</w:t>
            </w:r>
          </w:p>
          <w:p w14:paraId="3D7828EB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5C683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BA9240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52D8EE3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736EE8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6955E8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1118D36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963019F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64202AA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2D6CE0D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2"/>
          </w:tcPr>
          <w:p w14:paraId="44F9F587" w14:textId="2059AD41" w:rsidR="00187CF5" w:rsidRPr="00D024E9" w:rsidRDefault="00D26563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seven25 ist zu teuer</w:t>
            </w:r>
            <w:r w:rsidR="00492C1E">
              <w:rPr>
                <w:sz w:val="20"/>
                <w:szCs w:val="20"/>
                <w:lang w:val="de-DE"/>
              </w:rPr>
              <w:t xml:space="preserve">, Aufschlag für Nahverkehr ist </w:t>
            </w:r>
            <w:r w:rsidR="00F2138C">
              <w:rPr>
                <w:sz w:val="20"/>
                <w:szCs w:val="20"/>
                <w:lang w:val="de-DE"/>
              </w:rPr>
              <w:t>zu hoch ausgefallen im Vergleich zum Gleis 7</w:t>
            </w:r>
            <w:r w:rsidR="00492C1E">
              <w:rPr>
                <w:sz w:val="20"/>
                <w:szCs w:val="20"/>
                <w:lang w:val="de-DE"/>
              </w:rPr>
              <w:t>.</w:t>
            </w:r>
          </w:p>
          <w:p w14:paraId="444D0955" w14:textId="2B584AE1" w:rsidR="003F5654" w:rsidRPr="001869F3" w:rsidRDefault="00DB55B1" w:rsidP="001869F3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Nicht inkludierter Nachtzuschlag</w:t>
            </w:r>
            <w:r w:rsidR="00F2138C">
              <w:rPr>
                <w:sz w:val="20"/>
                <w:szCs w:val="20"/>
                <w:lang w:val="de-DE"/>
              </w:rPr>
              <w:t>.</w:t>
            </w: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31E5B910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11025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C562E"/>
    <w:rsid w:val="000E756F"/>
    <w:rsid w:val="00106688"/>
    <w:rsid w:val="001134C7"/>
    <w:rsid w:val="001432D1"/>
    <w:rsid w:val="00144122"/>
    <w:rsid w:val="00154677"/>
    <w:rsid w:val="00167916"/>
    <w:rsid w:val="00181FBF"/>
    <w:rsid w:val="00182A78"/>
    <w:rsid w:val="001869F3"/>
    <w:rsid w:val="00187CF5"/>
    <w:rsid w:val="0019755C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A7028"/>
    <w:rsid w:val="003C0565"/>
    <w:rsid w:val="003F1A56"/>
    <w:rsid w:val="003F5654"/>
    <w:rsid w:val="00424553"/>
    <w:rsid w:val="00426CFA"/>
    <w:rsid w:val="0046209D"/>
    <w:rsid w:val="004916AE"/>
    <w:rsid w:val="00492C1E"/>
    <w:rsid w:val="004A039B"/>
    <w:rsid w:val="004C1192"/>
    <w:rsid w:val="004C18A9"/>
    <w:rsid w:val="004D179F"/>
    <w:rsid w:val="00500294"/>
    <w:rsid w:val="00503076"/>
    <w:rsid w:val="005119A9"/>
    <w:rsid w:val="00523D40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B094C"/>
    <w:rsid w:val="00AD36B2"/>
    <w:rsid w:val="00AD6F3E"/>
    <w:rsid w:val="00AF47AE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26563"/>
    <w:rsid w:val="00D41E1C"/>
    <w:rsid w:val="00D9415C"/>
    <w:rsid w:val="00DB55B1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2138C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ilian.probst@sb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customXml" Target="../customXml/item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VXEHHNPPKHJR-1000582777-561251</_dlc_DocId>
    <_dlc_DocIdUrl xmlns="fc48761f-100f-4b21-bfba-e6963edc687a">
      <Url>https://voev.sharepoint.com/sites/AbtoeffentlicherVerkehrVoeV/_layouts/15/DocIdRedir.aspx?ID=VXEHHNPPKHJR-1000582777-561251</Url>
      <Description>VXEHHNPPKHJR-1000582777-561251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663C6CEEE474AB7A75D47C7492EF0" ma:contentTypeVersion="13" ma:contentTypeDescription="Ein neues Dokument erstellen." ma:contentTypeScope="" ma:versionID="33c29b1993b81b816cc3a986df09348f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74a103cd23292eb8a9d9e336b98fce16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52c01036-744f-40f6-8591-847279861735"/>
    <ds:schemaRef ds:uri="http://schemas.microsoft.com/office/infopath/2007/PartnerControls"/>
    <ds:schemaRef ds:uri="c8a178ee-70d5-4b01-9578-a89b91bc364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BFD360-BF23-488B-A188-C9453FACF0F7}"/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26449-8BD1-4E8B-921C-F2C500AF1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Stefan Weigel (PAR-ES)</cp:lastModifiedBy>
  <cp:revision>5</cp:revision>
  <dcterms:created xsi:type="dcterms:W3CDTF">2021-06-07T18:50:00Z</dcterms:created>
  <dcterms:modified xsi:type="dcterms:W3CDTF">2021-06-10T06:28:00Z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2af42412-2f27-4886-ad7e-ee85a51d55f6</vt:lpwstr>
  </property>
</Properties>
</file>