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405" w14:textId="63F16D70" w:rsidR="007975C5" w:rsidRPr="005768F4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fr-CH"/>
        </w:rPr>
      </w:pPr>
      <w:r w:rsidRPr="005768F4">
        <w:rPr>
          <w:rStyle w:val="Seitenzahl"/>
          <w:b w:val="0"/>
          <w:bCs/>
          <w:sz w:val="28"/>
          <w:szCs w:val="28"/>
          <w:lang w:val="fr-CH"/>
        </w:rPr>
        <w:t>B</w:t>
      </w:r>
      <w:r w:rsidR="00481FC7" w:rsidRPr="005768F4">
        <w:rPr>
          <w:rStyle w:val="Seitenzahl"/>
          <w:b w:val="0"/>
          <w:bCs/>
          <w:sz w:val="28"/>
          <w:szCs w:val="28"/>
          <w:lang w:val="fr-CH"/>
        </w:rPr>
        <w:t>onnes p</w:t>
      </w:r>
      <w:r w:rsidR="007975C5" w:rsidRPr="005768F4">
        <w:rPr>
          <w:rStyle w:val="Seitenzahl"/>
          <w:b w:val="0"/>
          <w:bCs/>
          <w:sz w:val="28"/>
          <w:szCs w:val="28"/>
          <w:lang w:val="fr-CH"/>
        </w:rPr>
        <w:t>rati</w:t>
      </w:r>
      <w:r w:rsidR="00481FC7" w:rsidRPr="005768F4">
        <w:rPr>
          <w:rStyle w:val="Seitenzahl"/>
          <w:b w:val="0"/>
          <w:bCs/>
          <w:sz w:val="28"/>
          <w:szCs w:val="28"/>
          <w:lang w:val="fr-CH"/>
        </w:rPr>
        <w:t>qu</w:t>
      </w:r>
      <w:r w:rsidR="007975C5" w:rsidRPr="005768F4">
        <w:rPr>
          <w:rStyle w:val="Seitenzahl"/>
          <w:b w:val="0"/>
          <w:bCs/>
          <w:sz w:val="28"/>
          <w:szCs w:val="28"/>
          <w:lang w:val="fr-CH"/>
        </w:rPr>
        <w:t xml:space="preserve">es </w:t>
      </w:r>
      <w:r w:rsidR="00481FC7" w:rsidRPr="005768F4">
        <w:rPr>
          <w:rStyle w:val="Seitenzahl"/>
          <w:b w:val="0"/>
          <w:bCs/>
          <w:sz w:val="28"/>
          <w:szCs w:val="28"/>
          <w:lang w:val="fr-CH"/>
        </w:rPr>
        <w:t>de la b</w:t>
      </w:r>
      <w:r w:rsidR="007975C5" w:rsidRPr="005768F4">
        <w:rPr>
          <w:rStyle w:val="Seitenzahl"/>
          <w:b w:val="0"/>
          <w:bCs/>
          <w:sz w:val="28"/>
          <w:szCs w:val="28"/>
          <w:lang w:val="fr-CH"/>
        </w:rPr>
        <w:t>ranche</w:t>
      </w:r>
      <w:r w:rsidR="00481FC7" w:rsidRPr="005768F4">
        <w:rPr>
          <w:rStyle w:val="Seitenzahl"/>
          <w:b w:val="0"/>
          <w:bCs/>
          <w:sz w:val="28"/>
          <w:szCs w:val="28"/>
          <w:lang w:val="fr-CH"/>
        </w:rPr>
        <w:t xml:space="preserve"> pour a</w:t>
      </w:r>
      <w:r w:rsidR="00635BF4" w:rsidRPr="005768F4">
        <w:rPr>
          <w:rStyle w:val="Seitenzahl"/>
          <w:b w:val="0"/>
          <w:bCs/>
          <w:sz w:val="28"/>
          <w:szCs w:val="28"/>
          <w:lang w:val="fr-CH"/>
        </w:rPr>
        <w:t>ugmenter</w:t>
      </w:r>
      <w:r w:rsidR="00481FC7" w:rsidRPr="005768F4">
        <w:rPr>
          <w:rStyle w:val="Seitenzahl"/>
          <w:b w:val="0"/>
          <w:bCs/>
          <w:sz w:val="28"/>
          <w:szCs w:val="28"/>
          <w:lang w:val="fr-CH"/>
        </w:rPr>
        <w:t xml:space="preserve"> la part modale des TP</w:t>
      </w:r>
    </w:p>
    <w:p w14:paraId="1151A858" w14:textId="04B3E215" w:rsidR="00187CF5" w:rsidRPr="005768F4" w:rsidRDefault="00187CF5" w:rsidP="00187CF5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5768F4" w:rsidRPr="005768F4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13417F12" w:rsidR="00187CF5" w:rsidRPr="005768F4" w:rsidRDefault="00B04108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Entreprise de t</w:t>
            </w:r>
            <w:r w:rsidR="00187CF5" w:rsidRPr="005768F4">
              <w:rPr>
                <w:b/>
                <w:bCs/>
                <w:sz w:val="20"/>
                <w:szCs w:val="20"/>
                <w:lang w:val="fr-CH"/>
              </w:rPr>
              <w:t>ransport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1FD1C3C6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5768F4" w:rsidRPr="000A0673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5A0C519E" w:rsidR="00187CF5" w:rsidRPr="005768F4" w:rsidRDefault="00B04108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Personne de c</w:t>
            </w:r>
            <w:r w:rsidR="00187CF5" w:rsidRPr="005768F4">
              <w:rPr>
                <w:b/>
                <w:bCs/>
                <w:sz w:val="20"/>
                <w:szCs w:val="20"/>
                <w:lang w:val="fr-CH"/>
              </w:rPr>
              <w:t>onta</w:t>
            </w:r>
            <w:r w:rsidRPr="005768F4">
              <w:rPr>
                <w:b/>
                <w:bCs/>
                <w:sz w:val="20"/>
                <w:szCs w:val="20"/>
                <w:lang w:val="fr-CH"/>
              </w:rPr>
              <w:t>c</w:t>
            </w:r>
            <w:r w:rsidR="00187CF5" w:rsidRPr="005768F4">
              <w:rPr>
                <w:b/>
                <w:bCs/>
                <w:sz w:val="20"/>
                <w:szCs w:val="20"/>
                <w:lang w:val="fr-CH"/>
              </w:rPr>
              <w:t>t</w:t>
            </w:r>
          </w:p>
          <w:p w14:paraId="315B550E" w14:textId="5336874A" w:rsidR="00187CF5" w:rsidRPr="005768F4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(</w:t>
            </w:r>
            <w:r w:rsidR="00B04108" w:rsidRPr="005768F4">
              <w:rPr>
                <w:b/>
                <w:bCs/>
                <w:sz w:val="20"/>
                <w:szCs w:val="20"/>
                <w:lang w:val="fr-CH"/>
              </w:rPr>
              <w:t>y c</w:t>
            </w:r>
            <w:r w:rsidRPr="005768F4">
              <w:rPr>
                <w:b/>
                <w:bCs/>
                <w:sz w:val="20"/>
                <w:szCs w:val="20"/>
                <w:lang w:val="fr-CH"/>
              </w:rPr>
              <w:t>.</w:t>
            </w:r>
            <w:r w:rsidR="00B04108" w:rsidRPr="005768F4">
              <w:rPr>
                <w:b/>
                <w:bCs/>
                <w:sz w:val="20"/>
                <w:szCs w:val="20"/>
                <w:lang w:val="fr-CH"/>
              </w:rPr>
              <w:t xml:space="preserve"> a</w:t>
            </w:r>
            <w:r w:rsidRPr="005768F4">
              <w:rPr>
                <w:b/>
                <w:bCs/>
                <w:sz w:val="20"/>
                <w:szCs w:val="20"/>
                <w:lang w:val="fr-CH"/>
              </w:rPr>
              <w:t>dresse</w:t>
            </w:r>
            <w:r w:rsidR="00B04108" w:rsidRPr="005768F4">
              <w:rPr>
                <w:b/>
                <w:bCs/>
                <w:sz w:val="20"/>
                <w:szCs w:val="20"/>
                <w:lang w:val="fr-CH"/>
              </w:rPr>
              <w:t xml:space="preserve"> e-mail</w:t>
            </w:r>
            <w:r w:rsidRPr="005768F4">
              <w:rPr>
                <w:b/>
                <w:bCs/>
                <w:sz w:val="20"/>
                <w:szCs w:val="20"/>
                <w:lang w:val="fr-CH"/>
              </w:rPr>
              <w:t>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2144B57B" w14:textId="50E8B2A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60698D" w:rsidRPr="000A0673" w14:paraId="5B2C8CB0" w14:textId="77777777" w:rsidTr="0016350C">
        <w:tc>
          <w:tcPr>
            <w:tcW w:w="2637" w:type="dxa"/>
          </w:tcPr>
          <w:p w14:paraId="1C605CB1" w14:textId="45589F4A" w:rsidR="00187CF5" w:rsidRPr="005768F4" w:rsidRDefault="00187CF5" w:rsidP="00B04108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M</w:t>
            </w:r>
            <w:r w:rsidR="00B04108" w:rsidRPr="005768F4">
              <w:rPr>
                <w:b/>
                <w:bCs/>
                <w:sz w:val="20"/>
                <w:szCs w:val="20"/>
                <w:lang w:val="fr-CH"/>
              </w:rPr>
              <w:t>esure d’a</w:t>
            </w:r>
            <w:r w:rsidR="00635BF4" w:rsidRPr="005768F4">
              <w:rPr>
                <w:b/>
                <w:bCs/>
                <w:sz w:val="20"/>
                <w:szCs w:val="20"/>
                <w:lang w:val="fr-CH"/>
              </w:rPr>
              <w:t>ugment</w:t>
            </w:r>
            <w:r w:rsidR="00B04108" w:rsidRPr="005768F4">
              <w:rPr>
                <w:b/>
                <w:bCs/>
                <w:sz w:val="20"/>
                <w:szCs w:val="20"/>
                <w:lang w:val="fr-CH"/>
              </w:rPr>
              <w:t>ation de la part modale des TP</w:t>
            </w:r>
          </w:p>
        </w:tc>
        <w:tc>
          <w:tcPr>
            <w:tcW w:w="7216" w:type="dxa"/>
            <w:gridSpan w:val="6"/>
          </w:tcPr>
          <w:p w14:paraId="37D0AA93" w14:textId="59DB3B03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60698D" w:rsidRPr="000A0673" w14:paraId="11164C40" w14:textId="77777777" w:rsidTr="0016350C">
        <w:tc>
          <w:tcPr>
            <w:tcW w:w="2637" w:type="dxa"/>
          </w:tcPr>
          <w:p w14:paraId="571E1A1F" w14:textId="7CFCBFF0" w:rsidR="00187CF5" w:rsidRPr="005768F4" w:rsidRDefault="00635BF4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Brève description de la mesure</w:t>
            </w:r>
          </w:p>
        </w:tc>
        <w:tc>
          <w:tcPr>
            <w:tcW w:w="7216" w:type="dxa"/>
            <w:gridSpan w:val="6"/>
          </w:tcPr>
          <w:p w14:paraId="360181BB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D54E06B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14CB9BC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0BAFEE0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10F48EC8" w14:textId="377E3B70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0539C4" w:rsidRPr="005768F4" w14:paraId="336851B2" w14:textId="77777777" w:rsidTr="0016350C">
        <w:tc>
          <w:tcPr>
            <w:tcW w:w="2637" w:type="dxa"/>
          </w:tcPr>
          <w:p w14:paraId="10AC0503" w14:textId="313DA191" w:rsidR="000539C4" w:rsidRPr="005768F4" w:rsidRDefault="00D80E24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Ph</w:t>
            </w:r>
            <w:r w:rsidR="000539C4">
              <w:rPr>
                <w:b/>
                <w:bCs/>
                <w:sz w:val="20"/>
                <w:szCs w:val="20"/>
                <w:lang w:val="fr-CH"/>
              </w:rPr>
              <w:t>oto</w:t>
            </w:r>
          </w:p>
        </w:tc>
        <w:tc>
          <w:tcPr>
            <w:tcW w:w="7216" w:type="dxa"/>
            <w:gridSpan w:val="6"/>
          </w:tcPr>
          <w:p w14:paraId="296ACB24" w14:textId="77777777" w:rsidR="000539C4" w:rsidRDefault="000539C4" w:rsidP="0016350C">
            <w:pPr>
              <w:rPr>
                <w:sz w:val="20"/>
                <w:szCs w:val="20"/>
                <w:lang w:val="fr-CH"/>
              </w:rPr>
            </w:pPr>
          </w:p>
          <w:p w14:paraId="775E164F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39677E0A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0ABC8EB0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59D41B3F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09CC172C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54D5160A" w14:textId="77777777" w:rsidR="006951C2" w:rsidRDefault="006951C2" w:rsidP="0016350C">
            <w:pPr>
              <w:rPr>
                <w:sz w:val="20"/>
                <w:szCs w:val="20"/>
                <w:lang w:val="fr-CH"/>
              </w:rPr>
            </w:pPr>
          </w:p>
          <w:p w14:paraId="3248F193" w14:textId="75A1A21C" w:rsidR="006951C2" w:rsidRPr="005768F4" w:rsidRDefault="006951C2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60698D" w:rsidRPr="005768F4" w14:paraId="668B61A3" w14:textId="77777777" w:rsidTr="0016350C">
        <w:tc>
          <w:tcPr>
            <w:tcW w:w="2637" w:type="dxa"/>
          </w:tcPr>
          <w:p w14:paraId="1F77F291" w14:textId="58076FF5" w:rsidR="00187CF5" w:rsidRPr="005768F4" w:rsidRDefault="00635BF4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Objectif de la mesure</w:t>
            </w:r>
          </w:p>
        </w:tc>
        <w:tc>
          <w:tcPr>
            <w:tcW w:w="7216" w:type="dxa"/>
            <w:gridSpan w:val="6"/>
          </w:tcPr>
          <w:p w14:paraId="57A16ACF" w14:textId="1E5B259D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60698D" w:rsidRPr="005768F4" w14:paraId="4856726B" w14:textId="77777777" w:rsidTr="0016350C">
        <w:tc>
          <w:tcPr>
            <w:tcW w:w="2637" w:type="dxa"/>
          </w:tcPr>
          <w:p w14:paraId="0C2D8D46" w14:textId="7939A738" w:rsidR="00187CF5" w:rsidRPr="005768F4" w:rsidRDefault="00635BF4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Groupe-cible</w:t>
            </w:r>
          </w:p>
        </w:tc>
        <w:tc>
          <w:tcPr>
            <w:tcW w:w="7216" w:type="dxa"/>
            <w:gridSpan w:val="6"/>
          </w:tcPr>
          <w:p w14:paraId="4A916EDA" w14:textId="29BEC4B0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4547AE" w:rsidRPr="005768F4" w14:paraId="7F2C50D1" w14:textId="77777777" w:rsidTr="00187CF5">
        <w:tc>
          <w:tcPr>
            <w:tcW w:w="2637" w:type="dxa"/>
          </w:tcPr>
          <w:p w14:paraId="377048D1" w14:textId="13D3DF49" w:rsidR="00187CF5" w:rsidRPr="005768F4" w:rsidRDefault="0060698D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Secteur d’application de la mesure</w:t>
            </w:r>
          </w:p>
        </w:tc>
        <w:tc>
          <w:tcPr>
            <w:tcW w:w="1829" w:type="dxa"/>
          </w:tcPr>
          <w:p w14:paraId="69A63A83" w14:textId="3E9E2EC5" w:rsidR="00187CF5" w:rsidRPr="005768F4" w:rsidRDefault="0060698D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Trafic longues distances</w:t>
            </w:r>
          </w:p>
          <w:sdt>
            <w:sdtPr>
              <w:rPr>
                <w:sz w:val="20"/>
                <w:szCs w:val="20"/>
                <w:lang w:val="fr-CH"/>
              </w:rPr>
              <w:id w:val="103739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18FAB5A2" w:rsidR="00187CF5" w:rsidRPr="005768F4" w:rsidRDefault="00187CF5" w:rsidP="0016350C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27645AE1" w:rsidR="00187CF5" w:rsidRPr="005768F4" w:rsidRDefault="0060698D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Trafic ré</w:t>
            </w:r>
            <w:r w:rsidR="00187CF5" w:rsidRPr="005768F4">
              <w:rPr>
                <w:sz w:val="20"/>
                <w:szCs w:val="20"/>
                <w:lang w:val="fr-CH"/>
              </w:rPr>
              <w:t>gional</w:t>
            </w:r>
          </w:p>
          <w:sdt>
            <w:sdtPr>
              <w:rPr>
                <w:sz w:val="20"/>
                <w:szCs w:val="20"/>
                <w:lang w:val="fr-CH"/>
              </w:rPr>
              <w:id w:val="2039623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0A701616" w:rsidR="00187CF5" w:rsidRPr="005768F4" w:rsidRDefault="00187CF5" w:rsidP="0016350C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3FBA8D40" w:rsidR="00187CF5" w:rsidRPr="005768F4" w:rsidRDefault="0060698D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Trafic local</w:t>
            </w:r>
          </w:p>
          <w:sdt>
            <w:sdtPr>
              <w:rPr>
                <w:sz w:val="20"/>
                <w:szCs w:val="20"/>
                <w:lang w:val="fr-CH"/>
              </w:rPr>
              <w:id w:val="91313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13FFE888" w:rsidR="00187CF5" w:rsidRPr="005768F4" w:rsidRDefault="00187CF5" w:rsidP="0016350C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</w:tc>
        <w:tc>
          <w:tcPr>
            <w:tcW w:w="1711" w:type="dxa"/>
          </w:tcPr>
          <w:p w14:paraId="4FA38255" w14:textId="1532066A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T</w:t>
            </w:r>
            <w:r w:rsidR="0060698D" w:rsidRPr="005768F4">
              <w:rPr>
                <w:sz w:val="20"/>
                <w:szCs w:val="20"/>
                <w:lang w:val="fr-CH"/>
              </w:rPr>
              <w:t>rafic t</w:t>
            </w:r>
            <w:r w:rsidRPr="005768F4">
              <w:rPr>
                <w:sz w:val="20"/>
                <w:szCs w:val="20"/>
                <w:lang w:val="fr-CH"/>
              </w:rPr>
              <w:t>ouristi</w:t>
            </w:r>
            <w:r w:rsidR="0060698D" w:rsidRPr="005768F4">
              <w:rPr>
                <w:sz w:val="20"/>
                <w:szCs w:val="20"/>
                <w:lang w:val="fr-CH"/>
              </w:rPr>
              <w:t>que</w:t>
            </w:r>
          </w:p>
          <w:sdt>
            <w:sdtPr>
              <w:rPr>
                <w:sz w:val="20"/>
                <w:szCs w:val="20"/>
                <w:lang w:val="fr-CH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0487D66A" w:rsidR="00187CF5" w:rsidRPr="005768F4" w:rsidRDefault="00187CF5" w:rsidP="0016350C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</w:tc>
      </w:tr>
      <w:tr w:rsidR="004547AE" w:rsidRPr="005768F4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7877D7CF" w:rsidR="003C0565" w:rsidRPr="005768F4" w:rsidRDefault="004547AE" w:rsidP="003C0565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État</w:t>
            </w:r>
          </w:p>
        </w:tc>
        <w:tc>
          <w:tcPr>
            <w:tcW w:w="2405" w:type="dxa"/>
            <w:gridSpan w:val="2"/>
          </w:tcPr>
          <w:p w14:paraId="762FB353" w14:textId="557A17FB" w:rsidR="003C0565" w:rsidRPr="005768F4" w:rsidRDefault="004547AE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Mesure mise en œuvre</w:t>
            </w:r>
          </w:p>
          <w:p w14:paraId="1EFF7AF4" w14:textId="77777777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</w:p>
          <w:p w14:paraId="4A1CA999" w14:textId="34007A83" w:rsidR="003C0565" w:rsidRPr="005768F4" w:rsidRDefault="000A0673" w:rsidP="003C0565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872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42"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  <w:p w14:paraId="48A32CF2" w14:textId="791920FE" w:rsidR="003C0565" w:rsidRPr="005768F4" w:rsidRDefault="004547AE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Date de mise en œuvre</w:t>
            </w:r>
            <w:r w:rsidR="003C0565" w:rsidRPr="005768F4">
              <w:rPr>
                <w:sz w:val="20"/>
                <w:szCs w:val="20"/>
                <w:lang w:val="fr-CH"/>
              </w:rPr>
              <w:t>:</w:t>
            </w:r>
          </w:p>
          <w:p w14:paraId="0F0486E6" w14:textId="7B47DF5A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  <w:p w14:paraId="7482A276" w14:textId="541396D9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05" w:type="dxa"/>
            <w:gridSpan w:val="2"/>
          </w:tcPr>
          <w:p w14:paraId="002BAB22" w14:textId="3A1E6ED7" w:rsidR="003C0565" w:rsidRPr="005768F4" w:rsidRDefault="003C0565" w:rsidP="004547AE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M</w:t>
            </w:r>
            <w:r w:rsidR="004547AE" w:rsidRPr="005768F4">
              <w:rPr>
                <w:sz w:val="20"/>
                <w:szCs w:val="20"/>
                <w:lang w:val="fr-CH"/>
              </w:rPr>
              <w:t>esure planifi</w:t>
            </w:r>
            <w:r w:rsidR="00C73364" w:rsidRPr="005768F4">
              <w:rPr>
                <w:sz w:val="20"/>
                <w:szCs w:val="20"/>
                <w:lang w:val="fr-CH"/>
              </w:rPr>
              <w:t>ée</w:t>
            </w:r>
          </w:p>
          <w:p w14:paraId="3C8F0B9E" w14:textId="77777777" w:rsidR="00A51257" w:rsidRPr="005768F4" w:rsidRDefault="00A51257" w:rsidP="004547AE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5768F4" w:rsidRDefault="003C0565" w:rsidP="003C0565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Segoe UI Symbol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  <w:p w14:paraId="1B679BCC" w14:textId="2A50B407" w:rsidR="003C0565" w:rsidRPr="005768F4" w:rsidRDefault="00C73364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Date de mise en œuvre planifiée</w:t>
            </w:r>
            <w:r w:rsidR="003C0565" w:rsidRPr="005768F4">
              <w:rPr>
                <w:sz w:val="20"/>
                <w:szCs w:val="20"/>
                <w:lang w:val="fr-CH"/>
              </w:rPr>
              <w:t>:</w:t>
            </w:r>
          </w:p>
          <w:p w14:paraId="643DEBDE" w14:textId="751736D3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  <w:p w14:paraId="529F86F8" w14:textId="2FB595BB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06" w:type="dxa"/>
            <w:gridSpan w:val="2"/>
          </w:tcPr>
          <w:p w14:paraId="59876E42" w14:textId="493ECD43" w:rsidR="003C0565" w:rsidRPr="005768F4" w:rsidRDefault="003C0565" w:rsidP="003C0565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M</w:t>
            </w:r>
            <w:r w:rsidR="00C73364" w:rsidRPr="005768F4">
              <w:rPr>
                <w:sz w:val="20"/>
                <w:szCs w:val="20"/>
                <w:lang w:val="fr-CH"/>
              </w:rPr>
              <w:t>esure pas encore planifiée</w:t>
            </w:r>
          </w:p>
          <w:p w14:paraId="0955625A" w14:textId="77777777" w:rsidR="00A51257" w:rsidRPr="005768F4" w:rsidRDefault="00A51257" w:rsidP="003C0565">
            <w:pPr>
              <w:rPr>
                <w:sz w:val="20"/>
                <w:szCs w:val="20"/>
                <w:lang w:val="fr-CH"/>
              </w:rPr>
            </w:pPr>
          </w:p>
          <w:sdt>
            <w:sdtPr>
              <w:rPr>
                <w:sz w:val="20"/>
                <w:szCs w:val="20"/>
                <w:lang w:val="fr-CH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5768F4" w:rsidRDefault="003C0565" w:rsidP="003C0565">
                <w:pPr>
                  <w:rPr>
                    <w:sz w:val="20"/>
                    <w:szCs w:val="20"/>
                    <w:lang w:val="fr-CH"/>
                  </w:rPr>
                </w:pPr>
                <w:r w:rsidRPr="005768F4">
                  <w:rPr>
                    <w:rFonts w:ascii="MS Gothic" w:eastAsia="MS Gothic" w:hAnsi="MS Gothic"/>
                    <w:sz w:val="20"/>
                    <w:szCs w:val="20"/>
                    <w:lang w:val="fr-CH"/>
                  </w:rPr>
                  <w:t>☐</w:t>
                </w:r>
              </w:p>
            </w:sdtContent>
          </w:sdt>
        </w:tc>
      </w:tr>
      <w:tr w:rsidR="004547AE" w:rsidRPr="005768F4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3353968A" w:rsidR="007B393C" w:rsidRPr="005768F4" w:rsidRDefault="00A51257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Facultatif</w:t>
            </w:r>
            <w:r w:rsidR="007B393C" w:rsidRPr="005768F4">
              <w:rPr>
                <w:b/>
                <w:bCs/>
                <w:sz w:val="20"/>
                <w:szCs w:val="20"/>
                <w:lang w:val="fr-CH"/>
              </w:rPr>
              <w:t>:</w:t>
            </w:r>
          </w:p>
          <w:p w14:paraId="62256F2A" w14:textId="26610227" w:rsidR="00187CF5" w:rsidRPr="005768F4" w:rsidRDefault="00A51257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évaluation</w:t>
            </w:r>
            <w:r w:rsidR="00187CF5" w:rsidRPr="005768F4">
              <w:rPr>
                <w:b/>
                <w:bCs/>
                <w:sz w:val="20"/>
                <w:szCs w:val="20"/>
                <w:lang w:val="fr-CH"/>
              </w:rPr>
              <w:t xml:space="preserve"> / </w:t>
            </w:r>
          </w:p>
          <w:p w14:paraId="5126873B" w14:textId="207248ED" w:rsidR="00187CF5" w:rsidRPr="005768F4" w:rsidRDefault="00A51257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768F4">
              <w:rPr>
                <w:b/>
                <w:bCs/>
                <w:sz w:val="20"/>
                <w:szCs w:val="20"/>
                <w:lang w:val="fr-CH"/>
              </w:rPr>
              <w:t>rapport d’expérience</w:t>
            </w:r>
          </w:p>
        </w:tc>
        <w:tc>
          <w:tcPr>
            <w:tcW w:w="3647" w:type="dxa"/>
            <w:gridSpan w:val="3"/>
          </w:tcPr>
          <w:p w14:paraId="4E1ECEA1" w14:textId="2323B89F" w:rsidR="00187CF5" w:rsidRPr="005768F4" w:rsidRDefault="00096E99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Retour p</w:t>
            </w:r>
            <w:r w:rsidR="00187CF5" w:rsidRPr="005768F4">
              <w:rPr>
                <w:sz w:val="20"/>
                <w:szCs w:val="20"/>
                <w:lang w:val="fr-CH"/>
              </w:rPr>
              <w:t>ositi</w:t>
            </w:r>
            <w:r w:rsidRPr="005768F4">
              <w:rPr>
                <w:sz w:val="20"/>
                <w:szCs w:val="20"/>
                <w:lang w:val="fr-CH"/>
              </w:rPr>
              <w:t>f</w:t>
            </w:r>
          </w:p>
        </w:tc>
        <w:tc>
          <w:tcPr>
            <w:tcW w:w="3569" w:type="dxa"/>
            <w:gridSpan w:val="3"/>
          </w:tcPr>
          <w:p w14:paraId="0EE9DB6C" w14:textId="28CDDBEE" w:rsidR="00187CF5" w:rsidRPr="005768F4" w:rsidRDefault="00096E99" w:rsidP="0016350C">
            <w:p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Retour né</w:t>
            </w:r>
            <w:r w:rsidR="00187CF5" w:rsidRPr="005768F4">
              <w:rPr>
                <w:sz w:val="20"/>
                <w:szCs w:val="20"/>
                <w:lang w:val="fr-CH"/>
              </w:rPr>
              <w:t>gati</w:t>
            </w:r>
            <w:r w:rsidRPr="005768F4">
              <w:rPr>
                <w:sz w:val="20"/>
                <w:szCs w:val="20"/>
                <w:lang w:val="fr-CH"/>
              </w:rPr>
              <w:t>f</w:t>
            </w:r>
          </w:p>
        </w:tc>
      </w:tr>
      <w:tr w:rsidR="004547AE" w:rsidRPr="005768F4" w14:paraId="5A6BD666" w14:textId="77777777" w:rsidTr="00187CF5">
        <w:tc>
          <w:tcPr>
            <w:tcW w:w="2637" w:type="dxa"/>
            <w:vMerge/>
          </w:tcPr>
          <w:p w14:paraId="7D985AA4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647" w:type="dxa"/>
            <w:gridSpan w:val="3"/>
          </w:tcPr>
          <w:p w14:paraId="4985B1E3" w14:textId="6DAE6163" w:rsidR="00187CF5" w:rsidRPr="005768F4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  <w:p w14:paraId="290630ED" w14:textId="3FB9676C" w:rsidR="00D024E9" w:rsidRPr="005768F4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  <w:p w14:paraId="6D8FB74E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3D7828EB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5C68355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6BA9240D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52D8EE33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6736EE85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16955E8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1118D36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1963019F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64202AA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2D6CE0D4" w14:textId="77777777" w:rsidR="00187CF5" w:rsidRPr="005768F4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69" w:type="dxa"/>
            <w:gridSpan w:val="3"/>
          </w:tcPr>
          <w:p w14:paraId="44F9F587" w14:textId="34E1E6B0" w:rsidR="00187CF5" w:rsidRPr="005768F4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  <w:p w14:paraId="444D0955" w14:textId="77777777" w:rsidR="00D024E9" w:rsidRPr="005768F4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5768F4">
              <w:rPr>
                <w:sz w:val="20"/>
                <w:szCs w:val="20"/>
                <w:lang w:val="fr-CH"/>
              </w:rPr>
              <w:t>…</w:t>
            </w:r>
          </w:p>
        </w:tc>
      </w:tr>
    </w:tbl>
    <w:p w14:paraId="3E89DE5E" w14:textId="77777777" w:rsidR="0046209D" w:rsidRPr="005768F4" w:rsidRDefault="0046209D">
      <w:pPr>
        <w:spacing w:after="200" w:line="276" w:lineRule="auto"/>
        <w:rPr>
          <w:rStyle w:val="Seitenzahl"/>
          <w:lang w:val="fr-CH"/>
        </w:rPr>
      </w:pPr>
    </w:p>
    <w:p w14:paraId="46FA117B" w14:textId="61803590" w:rsidR="00832CB4" w:rsidRPr="005768F4" w:rsidRDefault="00096E99">
      <w:pPr>
        <w:spacing w:after="200" w:line="276" w:lineRule="auto"/>
        <w:rPr>
          <w:rStyle w:val="Seitenzahl"/>
          <w:lang w:val="fr-CH"/>
        </w:rPr>
      </w:pPr>
      <w:r w:rsidRPr="005768F4">
        <w:rPr>
          <w:rStyle w:val="Seitenzahl"/>
          <w:lang w:val="fr-CH"/>
        </w:rPr>
        <w:t>Merci d’avance pour votre réponse à</w:t>
      </w:r>
      <w:r w:rsidR="00E374D0">
        <w:rPr>
          <w:rStyle w:val="Seitenzahl"/>
          <w:lang w:val="fr-CH"/>
        </w:rPr>
        <w:t xml:space="preserve"> l’adresse</w:t>
      </w:r>
      <w:r w:rsidR="00832CB4" w:rsidRPr="005768F4">
        <w:rPr>
          <w:rStyle w:val="Seitenzahl"/>
          <w:lang w:val="fr-CH"/>
        </w:rPr>
        <w:t xml:space="preserve"> </w:t>
      </w:r>
      <w:r w:rsidR="0046209D" w:rsidRPr="005768F4">
        <w:rPr>
          <w:rStyle w:val="Seitenzahl"/>
          <w:i/>
          <w:iCs/>
          <w:lang w:val="fr-CH"/>
        </w:rPr>
        <w:t>modalsplitstudie@</w:t>
      </w:r>
      <w:r w:rsidR="00E31CA9" w:rsidRPr="005768F4">
        <w:rPr>
          <w:rStyle w:val="Seitenzahl"/>
          <w:i/>
          <w:iCs/>
          <w:lang w:val="fr-CH"/>
        </w:rPr>
        <w:t>utp</w:t>
      </w:r>
      <w:r w:rsidR="0046209D" w:rsidRPr="005768F4">
        <w:rPr>
          <w:rStyle w:val="Seitenzahl"/>
          <w:i/>
          <w:iCs/>
          <w:lang w:val="fr-CH"/>
        </w:rPr>
        <w:t>.ch</w:t>
      </w:r>
    </w:p>
    <w:sectPr w:rsidR="00832CB4" w:rsidRPr="005768F4" w:rsidSect="00C16FD5">
      <w:footerReference w:type="default" r:id="rId13"/>
      <w:headerReference w:type="first" r:id="rId14"/>
      <w:footerReference w:type="first" r:id="rId15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1" w14:textId="51F21A19" w:rsidR="00056077" w:rsidRPr="000539C4" w:rsidRDefault="0069550A" w:rsidP="0069550A">
    <w:pPr>
      <w:pStyle w:val="Fuzeile"/>
    </w:pPr>
    <w:r w:rsidRPr="00E31CA9">
      <w:rPr>
        <w:noProof/>
        <w:lang w:val="fr-CH"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F4E13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0539C4">
      <w:tab/>
    </w:r>
    <w:r w:rsidR="001432D1" w:rsidRPr="000539C4">
      <w:tab/>
    </w:r>
    <w:r w:rsidRPr="000539C4">
      <w:t>Dählhölzliweg 12</w:t>
    </w:r>
    <w:r w:rsidR="00E070A2" w:rsidRPr="000539C4">
      <w:tab/>
    </w:r>
    <w:hyperlink r:id="rId1" w:history="1">
      <w:r w:rsidR="00D176AC" w:rsidRPr="000539C4">
        <w:rPr>
          <w:rStyle w:val="Hyperlink"/>
        </w:rPr>
        <w:t>info@</w:t>
      </w:r>
    </w:hyperlink>
    <w:r w:rsidR="00E31CA9" w:rsidRPr="000539C4">
      <w:rPr>
        <w:rStyle w:val="Hyperlink"/>
      </w:rPr>
      <w:t>utp</w:t>
    </w:r>
    <w:r w:rsidR="00D176AC" w:rsidRPr="000539C4">
      <w:rPr>
        <w:rStyle w:val="Hyperlink"/>
      </w:rPr>
      <w:t>.ch</w:t>
    </w:r>
  </w:p>
  <w:p w14:paraId="5C7B0BF2" w14:textId="604AC87A" w:rsidR="00C52869" w:rsidRPr="000539C4" w:rsidRDefault="00056077" w:rsidP="0069550A">
    <w:pPr>
      <w:pStyle w:val="Fuzeile"/>
    </w:pPr>
    <w:r w:rsidRPr="000539C4">
      <w:tab/>
    </w:r>
    <w:r w:rsidR="001432D1" w:rsidRPr="000539C4">
      <w:tab/>
    </w:r>
    <w:r w:rsidR="0069550A" w:rsidRPr="000539C4">
      <w:t>CH-3000 Bern</w:t>
    </w:r>
    <w:r w:rsidR="00E31CA9" w:rsidRPr="000539C4">
      <w:t>e</w:t>
    </w:r>
    <w:r w:rsidR="0069550A" w:rsidRPr="000539C4">
      <w:t xml:space="preserve"> 6</w:t>
    </w:r>
    <w:r w:rsidR="00D176AC" w:rsidRPr="000539C4">
      <w:t xml:space="preserve"> </w:t>
    </w:r>
    <w:r w:rsidR="00D176AC" w:rsidRPr="000539C4">
      <w:tab/>
      <w:t>www.</w:t>
    </w:r>
    <w:r w:rsidR="00E31CA9" w:rsidRPr="000539C4">
      <w:t>utp</w:t>
    </w:r>
    <w:r w:rsidR="00D176AC" w:rsidRPr="000539C4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39C4"/>
    <w:rsid w:val="00056077"/>
    <w:rsid w:val="00063BC2"/>
    <w:rsid w:val="000701F1"/>
    <w:rsid w:val="000826CC"/>
    <w:rsid w:val="00096E8E"/>
    <w:rsid w:val="00096E99"/>
    <w:rsid w:val="000A0673"/>
    <w:rsid w:val="000A51D2"/>
    <w:rsid w:val="000B595D"/>
    <w:rsid w:val="000C135D"/>
    <w:rsid w:val="000E756F"/>
    <w:rsid w:val="00106688"/>
    <w:rsid w:val="001134C7"/>
    <w:rsid w:val="001432D1"/>
    <w:rsid w:val="00144122"/>
    <w:rsid w:val="00146744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A7028"/>
    <w:rsid w:val="003C0565"/>
    <w:rsid w:val="003F1A56"/>
    <w:rsid w:val="00424553"/>
    <w:rsid w:val="00426CFA"/>
    <w:rsid w:val="004547AE"/>
    <w:rsid w:val="0046209D"/>
    <w:rsid w:val="00481FC7"/>
    <w:rsid w:val="004A039B"/>
    <w:rsid w:val="004C1192"/>
    <w:rsid w:val="004C18A9"/>
    <w:rsid w:val="004D179F"/>
    <w:rsid w:val="00500294"/>
    <w:rsid w:val="00503076"/>
    <w:rsid w:val="00526C93"/>
    <w:rsid w:val="005768F4"/>
    <w:rsid w:val="00591832"/>
    <w:rsid w:val="00592841"/>
    <w:rsid w:val="006044D5"/>
    <w:rsid w:val="0060698D"/>
    <w:rsid w:val="00622FDC"/>
    <w:rsid w:val="00635BF4"/>
    <w:rsid w:val="00642F26"/>
    <w:rsid w:val="0065274C"/>
    <w:rsid w:val="00674895"/>
    <w:rsid w:val="00686D14"/>
    <w:rsid w:val="00687ED7"/>
    <w:rsid w:val="006951C2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9F5853"/>
    <w:rsid w:val="00A51257"/>
    <w:rsid w:val="00A57815"/>
    <w:rsid w:val="00A62F82"/>
    <w:rsid w:val="00AD36B2"/>
    <w:rsid w:val="00AD6F3E"/>
    <w:rsid w:val="00AF47AE"/>
    <w:rsid w:val="00B04108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73364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80E24"/>
    <w:rsid w:val="00D9415C"/>
    <w:rsid w:val="00E00E30"/>
    <w:rsid w:val="00E00E6D"/>
    <w:rsid w:val="00E070A2"/>
    <w:rsid w:val="00E25DCD"/>
    <w:rsid w:val="00E269E1"/>
    <w:rsid w:val="00E31677"/>
    <w:rsid w:val="00E31CA9"/>
    <w:rsid w:val="00E374D0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VXEHHNPPKHJR-1000582777-552554</_dlc_DocId>
    <_dlc_DocIdUrl xmlns="fc48761f-100f-4b21-bfba-e6963edc687a">
      <Url>https://voev.sharepoint.com/sites/AbtoeffentlicherVerkehrVoeV/_layouts/15/DocIdRedir.aspx?ID=VXEHHNPPKHJR-1000582777-552554</Url>
      <Description>VXEHHNPPKHJR-1000582777-552554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2" ma:contentTypeDescription="Create a new document." ma:contentTypeScope="" ma:versionID="87bbedee3713f7cb689b73c8399d7986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e0a5e52b3ea4b2c80f6bb15d37b24048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purl.org/dc/terms/"/>
    <ds:schemaRef ds:uri="dff2d33b-e58c-4b22-aaee-1c3e400aa24b"/>
    <ds:schemaRef ds:uri="http://www.w3.org/XML/1998/namespace"/>
    <ds:schemaRef ds:uri="http://schemas.openxmlformats.org/package/2006/metadata/core-properties"/>
    <ds:schemaRef ds:uri="fc48761f-100f-4b21-bfba-e6963edc687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167354-0137-44D6-B5BC-170B191D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2d33b-e58c-4b22-aaee-1c3e400aa24b"/>
    <ds:schemaRef ds:uri="fc48761f-100f-4b21-bfba-e6963edc6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18</cp:revision>
  <dcterms:created xsi:type="dcterms:W3CDTF">2021-03-02T13:37:00Z</dcterms:created>
  <dcterms:modified xsi:type="dcterms:W3CDTF">2021-05-17T12:22:00Z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1acea630-9706-4796-8a11-816a6963d53f</vt:lpwstr>
  </property>
</Properties>
</file>